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95F79" w14:textId="677DF19F" w:rsidR="007B0256" w:rsidRPr="00B07671" w:rsidRDefault="00B07671" w:rsidP="004D5F80">
      <w:pPr>
        <w:pStyle w:val="Heading1"/>
        <w:rPr>
          <w:rStyle w:val="BookTitle"/>
          <w:sz w:val="32"/>
          <w:szCs w:val="32"/>
        </w:rPr>
      </w:pPr>
      <w:proofErr w:type="spellStart"/>
      <w:r w:rsidRPr="00B07671">
        <w:rPr>
          <w:rStyle w:val="BookTitle"/>
          <w:sz w:val="32"/>
          <w:szCs w:val="32"/>
        </w:rPr>
        <w:t>Sunraysia</w:t>
      </w:r>
      <w:proofErr w:type="spellEnd"/>
      <w:r w:rsidRPr="00B07671">
        <w:rPr>
          <w:rStyle w:val="BookTitle"/>
          <w:sz w:val="32"/>
          <w:szCs w:val="32"/>
        </w:rPr>
        <w:t xml:space="preserve"> Arts and Learning </w:t>
      </w:r>
      <w:r w:rsidR="005623D1" w:rsidRPr="00B07671">
        <w:rPr>
          <w:rStyle w:val="BookTitle"/>
          <w:sz w:val="32"/>
          <w:szCs w:val="32"/>
        </w:rPr>
        <w:t>Complaint</w:t>
      </w:r>
      <w:r>
        <w:rPr>
          <w:rStyle w:val="BookTitle"/>
          <w:sz w:val="32"/>
          <w:szCs w:val="32"/>
        </w:rPr>
        <w:t>/Feedback</w:t>
      </w:r>
      <w:r w:rsidR="005623D1" w:rsidRPr="00B07671">
        <w:rPr>
          <w:rStyle w:val="BookTitle"/>
          <w:sz w:val="32"/>
          <w:szCs w:val="32"/>
        </w:rPr>
        <w:t xml:space="preserve"> Form</w:t>
      </w:r>
    </w:p>
    <w:p w14:paraId="28E1953F" w14:textId="0A81C2A4" w:rsidR="005623D1" w:rsidRPr="00B07671" w:rsidRDefault="00434BA1" w:rsidP="005623D1">
      <w:pPr>
        <w:pStyle w:val="Heading2"/>
        <w:rPr>
          <w:sz w:val="28"/>
          <w:szCs w:val="28"/>
        </w:rPr>
      </w:pPr>
      <w:r w:rsidRPr="00B07671">
        <w:rPr>
          <w:sz w:val="28"/>
          <w:szCs w:val="28"/>
        </w:rPr>
        <w:t>A</w:t>
      </w:r>
      <w:r w:rsidR="005623D1" w:rsidRPr="00B07671">
        <w:rPr>
          <w:sz w:val="28"/>
          <w:szCs w:val="28"/>
        </w:rPr>
        <w:t xml:space="preserve">bout </w:t>
      </w:r>
      <w:r w:rsidR="002E2460" w:rsidRPr="00B07671">
        <w:rPr>
          <w:sz w:val="28"/>
          <w:szCs w:val="28"/>
        </w:rPr>
        <w:t>m</w:t>
      </w:r>
      <w:r w:rsidR="00427BDB" w:rsidRPr="00B07671">
        <w:rPr>
          <w:sz w:val="28"/>
          <w:szCs w:val="28"/>
        </w:rPr>
        <w:t>e</w:t>
      </w:r>
    </w:p>
    <w:p w14:paraId="42192BC1" w14:textId="7E924140" w:rsidR="00427BDB" w:rsidRDefault="00427BDB" w:rsidP="002E2460">
      <w:r>
        <w:rPr>
          <w:rFonts w:eastAsia="Arial" w:cs="Arial"/>
          <w:noProof/>
          <w:sz w:val="20"/>
          <w:szCs w:val="20"/>
          <w:lang w:val="en-GB" w:eastAsia="zh-TW" w:bidi="kok-IN"/>
        </w:rPr>
        <mc:AlternateContent>
          <mc:Choice Requires="wps">
            <w:drawing>
              <wp:inline distT="0" distB="0" distL="0" distR="0" wp14:anchorId="3C8531A8" wp14:editId="746C6CAE">
                <wp:extent cx="6341110" cy="991870"/>
                <wp:effectExtent l="9525" t="9525" r="12065" b="82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991870"/>
                        </a:xfrm>
                        <a:prstGeom prst="rect">
                          <a:avLst/>
                        </a:prstGeom>
                        <a:noFill/>
                        <a:ln w="13462">
                          <a:solidFill>
                            <a:srgbClr val="8063A1"/>
                          </a:solidFill>
                          <a:miter lim="800000"/>
                          <a:headEnd/>
                          <a:tailEnd/>
                        </a:ln>
                        <a:extLst>
                          <a:ext uri="{909E8E84-426E-40DD-AFC4-6F175D3DCCD1}">
                            <a14:hiddenFill xmlns:a14="http://schemas.microsoft.com/office/drawing/2010/main">
                              <a:solidFill>
                                <a:srgbClr val="FFFFFF"/>
                              </a:solidFill>
                            </a14:hiddenFill>
                          </a:ext>
                        </a:extLst>
                      </wps:spPr>
                      <wps:txbx>
                        <w:txbxContent>
                          <w:p w14:paraId="06551BAB" w14:textId="77777777" w:rsidR="00427BDB" w:rsidRDefault="00427BDB" w:rsidP="00427BDB">
                            <w:pPr>
                              <w:spacing w:before="94"/>
                              <w:ind w:left="82"/>
                              <w:rPr>
                                <w:rFonts w:eastAsia="Arial" w:cs="Arial"/>
                                <w:sz w:val="24"/>
                                <w:szCs w:val="24"/>
                              </w:rPr>
                            </w:pPr>
                            <w:r>
                              <w:rPr>
                                <w:b/>
                                <w:sz w:val="24"/>
                              </w:rPr>
                              <w:t>Full Name:</w:t>
                            </w:r>
                          </w:p>
                          <w:p w14:paraId="0A132F30" w14:textId="32792879" w:rsidR="00427BDB" w:rsidRDefault="00B07671" w:rsidP="00427BDB">
                            <w:pPr>
                              <w:spacing w:before="8"/>
                              <w:rPr>
                                <w:rFonts w:eastAsia="Arial" w:cs="Arial"/>
                                <w:b/>
                                <w:bCs/>
                                <w:sz w:val="35"/>
                                <w:szCs w:val="35"/>
                              </w:rPr>
                            </w:pPr>
                            <w:r>
                              <w:rPr>
                                <w:rFonts w:eastAsia="Arial" w:cs="Arial"/>
                                <w:b/>
                                <w:bCs/>
                                <w:sz w:val="35"/>
                                <w:szCs w:val="35"/>
                              </w:rPr>
                              <w:t xml:space="preserve"> </w:t>
                            </w:r>
                          </w:p>
                          <w:p w14:paraId="1D060388" w14:textId="0D217D01" w:rsidR="00427BDB" w:rsidRDefault="00B07671" w:rsidP="00427BDB">
                            <w:pPr>
                              <w:ind w:left="72"/>
                              <w:rPr>
                                <w:rFonts w:eastAsia="Arial" w:cs="Arial"/>
                                <w:sz w:val="24"/>
                                <w:szCs w:val="24"/>
                              </w:rPr>
                            </w:pPr>
                            <w:r>
                              <w:rPr>
                                <w:rFonts w:eastAsia="Arial" w:cs="Arial"/>
                                <w:sz w:val="24"/>
                                <w:szCs w:val="24"/>
                              </w:rPr>
                              <w:t>Please note you may leave this box blank if you wish to remain anonymous</w:t>
                            </w:r>
                          </w:p>
                        </w:txbxContent>
                      </wps:txbx>
                      <wps:bodyPr rot="0" vert="horz" wrap="square" lIns="0" tIns="0" rIns="0" bIns="0" anchor="t" anchorCtr="0" upright="1">
                        <a:noAutofit/>
                      </wps:bodyPr>
                    </wps:wsp>
                  </a:graphicData>
                </a:graphic>
              </wp:inline>
            </w:drawing>
          </mc:Choice>
          <mc:Fallback>
            <w:pict>
              <v:shapetype w14:anchorId="3C8531A8" id="_x0000_t202" coordsize="21600,21600" o:spt="202" path="m,l,21600r21600,l21600,xe">
                <v:stroke joinstyle="miter"/>
                <v:path gradientshapeok="t" o:connecttype="rect"/>
              </v:shapetype>
              <v:shape id="Text Box 1" o:spid="_x0000_s1026" type="#_x0000_t202" style="width:499.3pt;height:7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" filled="f" strokecolor="#8063a1" strokeweight="1.06pt">
                <v:textbox inset="0,0,0,0">
                  <w:txbxContent>
                    <w:p w14:paraId="06551BAB" w14:textId="77777777" w:rsidR="00427BDB" w:rsidRDefault="00427BDB" w:rsidP="00427BDB">
                      <w:pPr>
                        <w:spacing w:before="94"/>
                        <w:ind w:left="82"/>
                        <w:rPr>
                          <w:rFonts w:eastAsia="Arial" w:cs="Arial"/>
                          <w:sz w:val="24"/>
                          <w:szCs w:val="24"/>
                        </w:rPr>
                      </w:pPr>
                      <w:r>
                        <w:rPr>
                          <w:b/>
                          <w:sz w:val="24"/>
                        </w:rPr>
                        <w:t>Full Name:</w:t>
                      </w:r>
                    </w:p>
                    <w:p w14:paraId="0A132F30" w14:textId="32792879" w:rsidR="00427BDB" w:rsidRDefault="00B07671" w:rsidP="00427BDB">
                      <w:pPr>
                        <w:spacing w:before="8"/>
                        <w:rPr>
                          <w:rFonts w:eastAsia="Arial" w:cs="Arial"/>
                          <w:b/>
                          <w:bCs/>
                          <w:sz w:val="35"/>
                          <w:szCs w:val="35"/>
                        </w:rPr>
                      </w:pPr>
                      <w:r>
                        <w:rPr>
                          <w:rFonts w:eastAsia="Arial" w:cs="Arial"/>
                          <w:b/>
                          <w:bCs/>
                          <w:sz w:val="35"/>
                          <w:szCs w:val="35"/>
                        </w:rPr>
                        <w:t xml:space="preserve"> </w:t>
                      </w:r>
                    </w:p>
                    <w:p w14:paraId="1D060388" w14:textId="0D217D01" w:rsidR="00427BDB" w:rsidRDefault="00B07671" w:rsidP="00427BDB">
                      <w:pPr>
                        <w:ind w:left="72"/>
                        <w:rPr>
                          <w:rFonts w:eastAsia="Arial" w:cs="Arial"/>
                          <w:sz w:val="24"/>
                          <w:szCs w:val="24"/>
                        </w:rPr>
                      </w:pPr>
                      <w:r>
                        <w:rPr>
                          <w:rFonts w:eastAsia="Arial" w:cs="Arial"/>
                          <w:sz w:val="24"/>
                          <w:szCs w:val="24"/>
                        </w:rPr>
                        <w:t>Please note you may leave this box blank if you wish to remain anonymous</w:t>
                      </w:r>
                    </w:p>
                  </w:txbxContent>
                </v:textbox>
                <w10:anchorlock/>
              </v:shape>
            </w:pict>
          </mc:Fallback>
        </mc:AlternateContent>
      </w:r>
    </w:p>
    <w:p w14:paraId="4BDE1FC6" w14:textId="20E5D85B" w:rsidR="00427BDB" w:rsidRPr="00B07671" w:rsidRDefault="00427BDB">
      <w:pPr>
        <w:pStyle w:val="Heading2"/>
        <w:rPr>
          <w:sz w:val="28"/>
          <w:szCs w:val="28"/>
        </w:rPr>
      </w:pPr>
      <w:r w:rsidRPr="00B07671">
        <w:rPr>
          <w:sz w:val="28"/>
          <w:szCs w:val="28"/>
        </w:rPr>
        <w:t xml:space="preserve">About the </w:t>
      </w:r>
      <w:r w:rsidR="002E2460" w:rsidRPr="00B07671">
        <w:rPr>
          <w:sz w:val="28"/>
          <w:szCs w:val="28"/>
        </w:rPr>
        <w:t>c</w:t>
      </w:r>
      <w:r w:rsidRPr="00B07671">
        <w:rPr>
          <w:sz w:val="28"/>
          <w:szCs w:val="28"/>
        </w:rPr>
        <w:t>om</w:t>
      </w:r>
      <w:r w:rsidR="00B07671" w:rsidRPr="00B07671">
        <w:rPr>
          <w:sz w:val="28"/>
          <w:szCs w:val="28"/>
        </w:rPr>
        <w:t>plainant</w:t>
      </w:r>
      <w:r w:rsidR="00243599">
        <w:rPr>
          <w:sz w:val="28"/>
          <w:szCs w:val="28"/>
        </w:rPr>
        <w:t>/person giving feedback</w:t>
      </w:r>
    </w:p>
    <w:tbl>
      <w:tblPr>
        <w:tblStyle w:val="LightList-Accent4"/>
        <w:tblW w:w="0" w:type="auto"/>
        <w:tblLook w:val="0420" w:firstRow="1" w:lastRow="0" w:firstColumn="0" w:lastColumn="0" w:noHBand="0" w:noVBand="1"/>
        <w:tblCaption w:val="Fill in this box if you are complaining on behalf of someone else"/>
      </w:tblPr>
      <w:tblGrid>
        <w:gridCol w:w="9997"/>
      </w:tblGrid>
      <w:tr w:rsidR="005623D1" w14:paraId="1011D39C" w14:textId="77777777" w:rsidTr="003D16C0">
        <w:trPr>
          <w:cnfStyle w:val="100000000000" w:firstRow="1" w:lastRow="0" w:firstColumn="0" w:lastColumn="0" w:oddVBand="0" w:evenVBand="0" w:oddHBand="0" w:evenHBand="0" w:firstRowFirstColumn="0" w:firstRowLastColumn="0" w:lastRowFirstColumn="0" w:lastRowLastColumn="0"/>
          <w:tblHeader/>
        </w:trPr>
        <w:tc>
          <w:tcPr>
            <w:tcW w:w="9997" w:type="dxa"/>
          </w:tcPr>
          <w:p w14:paraId="712769C6" w14:textId="31361910" w:rsidR="005623D1" w:rsidRDefault="005623D1" w:rsidP="00D8357B">
            <w:pPr>
              <w:pStyle w:val="Heading4"/>
              <w:outlineLvl w:val="3"/>
              <w:rPr>
                <w:b/>
              </w:rPr>
            </w:pPr>
            <w:r w:rsidRPr="00984ADB">
              <w:rPr>
                <w:b/>
              </w:rPr>
              <w:t>Fill in this box if you are complaining on behalf of someone else</w:t>
            </w:r>
          </w:p>
        </w:tc>
      </w:tr>
      <w:tr w:rsidR="005623D1" w14:paraId="7ED5D1BE" w14:textId="77777777" w:rsidTr="003D16C0">
        <w:trPr>
          <w:cnfStyle w:val="000000100000" w:firstRow="0" w:lastRow="0" w:firstColumn="0" w:lastColumn="0" w:oddVBand="0" w:evenVBand="0" w:oddHBand="1" w:evenHBand="0" w:firstRowFirstColumn="0" w:firstRowLastColumn="0" w:lastRowFirstColumn="0" w:lastRowLastColumn="0"/>
        </w:trPr>
        <w:tc>
          <w:tcPr>
            <w:tcW w:w="9997" w:type="dxa"/>
          </w:tcPr>
          <w:p w14:paraId="16EFB2C2" w14:textId="77777777" w:rsidR="005623D1" w:rsidRDefault="005623D1" w:rsidP="003D16C0"/>
          <w:p w14:paraId="04A980F7" w14:textId="697F44B4" w:rsidR="005623D1" w:rsidRDefault="00593048" w:rsidP="003D16C0">
            <w:sdt>
              <w:sdtPr>
                <w:rPr>
                  <w:rStyle w:val="Heading4Char"/>
                </w:rPr>
                <w:id w:val="147723738"/>
                <w:lock w:val="contentLocked"/>
                <w:placeholder>
                  <w:docPart w:val="0A2C233F36014DB29585A11CF6AE9CAF"/>
                </w:placeholder>
                <w:group/>
              </w:sdtPr>
              <w:sdtEndPr>
                <w:rPr>
                  <w:rStyle w:val="Heading4Char"/>
                </w:rPr>
              </w:sdtEndPr>
              <w:sdtContent>
                <w:r w:rsidR="005623D1" w:rsidRPr="008C3D9C">
                  <w:rPr>
                    <w:rStyle w:val="Heading4Char"/>
                  </w:rPr>
                  <w:t>Name of person:</w:t>
                </w:r>
              </w:sdtContent>
            </w:sdt>
            <w:r w:rsidR="005623D1">
              <w:t xml:space="preserve"> </w:t>
            </w:r>
          </w:p>
          <w:p w14:paraId="75C537F4" w14:textId="77777777" w:rsidR="005623D1" w:rsidRPr="00984ADB" w:rsidRDefault="005623D1" w:rsidP="003D16C0"/>
          <w:p w14:paraId="2A007CA2" w14:textId="62EC8E61" w:rsidR="005623D1" w:rsidRDefault="00593048" w:rsidP="003D16C0">
            <w:sdt>
              <w:sdtPr>
                <w:rPr>
                  <w:rStyle w:val="Heading4Char"/>
                </w:rPr>
                <w:id w:val="-1754356690"/>
                <w:lock w:val="contentLocked"/>
                <w:placeholder>
                  <w:docPart w:val="0A2C233F36014DB29585A11CF6AE9CAF"/>
                </w:placeholder>
                <w:group/>
              </w:sdtPr>
              <w:sdtEndPr>
                <w:rPr>
                  <w:rStyle w:val="Heading4Char"/>
                </w:rPr>
              </w:sdtEndPr>
              <w:sdtContent>
                <w:r w:rsidR="005623D1" w:rsidRPr="008C3D9C">
                  <w:rPr>
                    <w:rStyle w:val="Heading4Char"/>
                  </w:rPr>
                  <w:t>What is your relationship to that person?</w:t>
                </w:r>
              </w:sdtContent>
            </w:sdt>
            <w:r w:rsidR="005623D1">
              <w:t xml:space="preserve"> </w:t>
            </w:r>
          </w:p>
          <w:p w14:paraId="6FBA2964" w14:textId="77777777" w:rsidR="005623D1" w:rsidRPr="00984ADB" w:rsidRDefault="005623D1" w:rsidP="003D16C0"/>
          <w:p w14:paraId="53D2D9A9" w14:textId="3692C095" w:rsidR="005623D1" w:rsidRDefault="00593048" w:rsidP="003D16C0">
            <w:sdt>
              <w:sdtPr>
                <w:rPr>
                  <w:rStyle w:val="Heading4Char"/>
                </w:rPr>
                <w:id w:val="-839698205"/>
                <w:lock w:val="contentLocked"/>
                <w:placeholder>
                  <w:docPart w:val="0A2C233F36014DB29585A11CF6AE9CAF"/>
                </w:placeholder>
                <w:group/>
              </w:sdtPr>
              <w:sdtEndPr>
                <w:rPr>
                  <w:rStyle w:val="Heading4Char"/>
                </w:rPr>
              </w:sdtEndPr>
              <w:sdtContent>
                <w:r w:rsidR="005623D1" w:rsidRPr="008C3D9C">
                  <w:rPr>
                    <w:rStyle w:val="Heading4Char"/>
                  </w:rPr>
                  <w:t>Does the person know you are making this complaint?</w:t>
                </w:r>
              </w:sdtContent>
            </w:sdt>
          </w:p>
          <w:p w14:paraId="5AF51DCE" w14:textId="77777777" w:rsidR="005623D1" w:rsidRPr="00984ADB" w:rsidRDefault="005623D1" w:rsidP="003D16C0"/>
          <w:p w14:paraId="088559E1" w14:textId="7504AC6C" w:rsidR="005623D1" w:rsidRDefault="00593048" w:rsidP="00B07671">
            <w:pPr>
              <w:rPr>
                <w:b/>
              </w:rPr>
            </w:pPr>
            <w:sdt>
              <w:sdtPr>
                <w:rPr>
                  <w:rStyle w:val="Heading4Char"/>
                </w:rPr>
                <w:id w:val="-2065329568"/>
                <w:lock w:val="contentLocked"/>
                <w:placeholder>
                  <w:docPart w:val="0A2C233F36014DB29585A11CF6AE9CAF"/>
                </w:placeholder>
                <w:group/>
              </w:sdtPr>
              <w:sdtEndPr>
                <w:rPr>
                  <w:rStyle w:val="Heading4Char"/>
                </w:rPr>
              </w:sdtEndPr>
              <w:sdtContent>
                <w:r w:rsidR="005623D1" w:rsidRPr="008C3D9C">
                  <w:rPr>
                    <w:rStyle w:val="Heading4Char"/>
                  </w:rPr>
                  <w:t>Does the person consent to the complaint being made?</w:t>
                </w:r>
              </w:sdtContent>
            </w:sdt>
            <w:r w:rsidR="005623D1">
              <w:t xml:space="preserve"> </w:t>
            </w:r>
          </w:p>
        </w:tc>
      </w:tr>
    </w:tbl>
    <w:p w14:paraId="7700AC34" w14:textId="77777777" w:rsidR="005623D1" w:rsidRDefault="005623D1" w:rsidP="005623D1">
      <w:pPr>
        <w:rPr>
          <w:b/>
        </w:rPr>
      </w:pPr>
    </w:p>
    <w:tbl>
      <w:tblPr>
        <w:tblStyle w:val="LightList-Accent4"/>
        <w:tblW w:w="0" w:type="auto"/>
        <w:tblLook w:val="0420" w:firstRow="1" w:lastRow="0" w:firstColumn="0" w:lastColumn="0" w:noHBand="0" w:noVBand="1"/>
        <w:tblCaption w:val="Fill in this box if someone is assisting you with the complaint – for example a family member, your nominee or representative."/>
      </w:tblPr>
      <w:tblGrid>
        <w:gridCol w:w="9997"/>
      </w:tblGrid>
      <w:tr w:rsidR="005623D1" w14:paraId="46F33B8B" w14:textId="77777777" w:rsidTr="003D16C0">
        <w:trPr>
          <w:cnfStyle w:val="100000000000" w:firstRow="1" w:lastRow="0" w:firstColumn="0" w:lastColumn="0" w:oddVBand="0" w:evenVBand="0" w:oddHBand="0" w:evenHBand="0" w:firstRowFirstColumn="0" w:firstRowLastColumn="0" w:lastRowFirstColumn="0" w:lastRowLastColumn="0"/>
          <w:tblHeader/>
        </w:trPr>
        <w:tc>
          <w:tcPr>
            <w:tcW w:w="9997" w:type="dxa"/>
          </w:tcPr>
          <w:p w14:paraId="6FDB30FD" w14:textId="4E028ED2" w:rsidR="005623D1" w:rsidRDefault="005623D1" w:rsidP="00D8357B">
            <w:pPr>
              <w:pStyle w:val="Heading4"/>
              <w:outlineLvl w:val="3"/>
              <w:rPr>
                <w:b/>
              </w:rPr>
            </w:pPr>
            <w:r w:rsidRPr="007F4C19">
              <w:rPr>
                <w:b/>
              </w:rPr>
              <w:lastRenderedPageBreak/>
              <w:t xml:space="preserve">Fill in this box if someone is assisting you with the complaint </w:t>
            </w:r>
            <w:r w:rsidR="00243599">
              <w:rPr>
                <w:b/>
              </w:rPr>
              <w:t>or feedback</w:t>
            </w:r>
            <w:r w:rsidRPr="007F4C19">
              <w:rPr>
                <w:b/>
              </w:rPr>
              <w:t>– for example a family member, your nominee or representative.</w:t>
            </w:r>
          </w:p>
        </w:tc>
      </w:tr>
      <w:tr w:rsidR="005623D1" w14:paraId="401983C4" w14:textId="77777777" w:rsidTr="003D16C0">
        <w:trPr>
          <w:cnfStyle w:val="000000100000" w:firstRow="0" w:lastRow="0" w:firstColumn="0" w:lastColumn="0" w:oddVBand="0" w:evenVBand="0" w:oddHBand="1" w:evenHBand="0" w:firstRowFirstColumn="0" w:firstRowLastColumn="0" w:lastRowFirstColumn="0" w:lastRowLastColumn="0"/>
          <w:cantSplit/>
        </w:trPr>
        <w:tc>
          <w:tcPr>
            <w:tcW w:w="9997" w:type="dxa"/>
          </w:tcPr>
          <w:p w14:paraId="7C40110B" w14:textId="77777777" w:rsidR="005623D1" w:rsidRDefault="005623D1" w:rsidP="003D16C0"/>
          <w:p w14:paraId="40DAD320" w14:textId="50D96D38" w:rsidR="005623D1" w:rsidRDefault="00593048" w:rsidP="003D16C0">
            <w:sdt>
              <w:sdtPr>
                <w:rPr>
                  <w:rStyle w:val="Heading4Char"/>
                </w:rPr>
                <w:id w:val="1677001815"/>
                <w:lock w:val="contentLocked"/>
                <w:placeholder>
                  <w:docPart w:val="EA7FD1509949405B8A0837FB3CF536BA"/>
                </w:placeholder>
                <w:group/>
              </w:sdtPr>
              <w:sdtEndPr>
                <w:rPr>
                  <w:rStyle w:val="Heading4Char"/>
                </w:rPr>
              </w:sdtEndPr>
              <w:sdtContent>
                <w:r w:rsidR="005623D1" w:rsidRPr="008C3D9C">
                  <w:rPr>
                    <w:rStyle w:val="Heading4Char"/>
                  </w:rPr>
                  <w:t>Name of representative:</w:t>
                </w:r>
              </w:sdtContent>
            </w:sdt>
            <w:r w:rsidR="005623D1">
              <w:t xml:space="preserve"> </w:t>
            </w:r>
          </w:p>
          <w:p w14:paraId="25E23D7B" w14:textId="3B02125E" w:rsidR="005623D1" w:rsidRDefault="00593048" w:rsidP="003D16C0">
            <w:sdt>
              <w:sdtPr>
                <w:rPr>
                  <w:rStyle w:val="Heading4Char"/>
                </w:rPr>
                <w:id w:val="-577670056"/>
                <w:lock w:val="contentLocked"/>
                <w:placeholder>
                  <w:docPart w:val="EA7FD1509949405B8A0837FB3CF536BA"/>
                </w:placeholder>
                <w:group/>
              </w:sdtPr>
              <w:sdtEndPr>
                <w:rPr>
                  <w:rStyle w:val="Heading4Char"/>
                </w:rPr>
              </w:sdtEndPr>
              <w:sdtContent>
                <w:r w:rsidR="005623D1" w:rsidRPr="008C3D9C">
                  <w:rPr>
                    <w:rStyle w:val="Heading4Char"/>
                  </w:rPr>
                  <w:t>Organisation:</w:t>
                </w:r>
              </w:sdtContent>
            </w:sdt>
            <w:r w:rsidR="005623D1">
              <w:t xml:space="preserve"> </w:t>
            </w:r>
          </w:p>
          <w:p w14:paraId="735D5CC4" w14:textId="45D0FD53" w:rsidR="005623D1" w:rsidRDefault="00593048" w:rsidP="003D16C0">
            <w:sdt>
              <w:sdtPr>
                <w:rPr>
                  <w:rStyle w:val="Heading4Char"/>
                </w:rPr>
                <w:id w:val="380139672"/>
                <w:lock w:val="contentLocked"/>
                <w:placeholder>
                  <w:docPart w:val="EA7FD1509949405B8A0837FB3CF536BA"/>
                </w:placeholder>
                <w:group/>
              </w:sdtPr>
              <w:sdtEndPr>
                <w:rPr>
                  <w:rStyle w:val="Heading4Char"/>
                </w:rPr>
              </w:sdtEndPr>
              <w:sdtContent>
                <w:r w:rsidR="005623D1" w:rsidRPr="008C3D9C">
                  <w:rPr>
                    <w:rStyle w:val="Heading4Char"/>
                  </w:rPr>
                  <w:t>Postal Address:</w:t>
                </w:r>
              </w:sdtContent>
            </w:sdt>
            <w:r w:rsidR="005623D1">
              <w:t xml:space="preserve"> </w:t>
            </w:r>
          </w:p>
          <w:p w14:paraId="5FBCB72C" w14:textId="77777777" w:rsidR="005623D1" w:rsidRDefault="005623D1" w:rsidP="003D16C0"/>
          <w:sdt>
            <w:sdtPr>
              <w:rPr>
                <w:b/>
              </w:rPr>
              <w:id w:val="944810700"/>
              <w:lock w:val="contentLocked"/>
              <w:placeholder>
                <w:docPart w:val="EA7FD1509949405B8A0837FB3CF536BA"/>
              </w:placeholder>
              <w:group/>
            </w:sdtPr>
            <w:sdtEndPr/>
            <w:sdtContent>
              <w:p w14:paraId="65CC0972" w14:textId="77777777" w:rsidR="005623D1" w:rsidRPr="004A19A8" w:rsidRDefault="005623D1" w:rsidP="003D16C0">
                <w:pPr>
                  <w:rPr>
                    <w:b/>
                  </w:rPr>
                </w:pPr>
                <w:r w:rsidRPr="00B24126">
                  <w:rPr>
                    <w:b/>
                  </w:rPr>
                  <w:t>Contact Numbers</w:t>
                </w:r>
              </w:p>
            </w:sdtContent>
          </w:sdt>
          <w:p w14:paraId="5F933AEC" w14:textId="04338132" w:rsidR="005623D1" w:rsidRDefault="00593048" w:rsidP="003D16C0">
            <w:sdt>
              <w:sdtPr>
                <w:rPr>
                  <w:rStyle w:val="Heading4Char"/>
                </w:rPr>
                <w:id w:val="-1672951327"/>
                <w:lock w:val="contentLocked"/>
                <w:placeholder>
                  <w:docPart w:val="EA7FD1509949405B8A0837FB3CF536BA"/>
                </w:placeholder>
                <w:group/>
              </w:sdtPr>
              <w:sdtEndPr>
                <w:rPr>
                  <w:rStyle w:val="Heading4Char"/>
                </w:rPr>
              </w:sdtEndPr>
              <w:sdtContent>
                <w:r w:rsidR="005623D1" w:rsidRPr="008C3D9C">
                  <w:rPr>
                    <w:rStyle w:val="Heading4Char"/>
                  </w:rPr>
                  <w:t>Business:</w:t>
                </w:r>
              </w:sdtContent>
            </w:sdt>
            <w:r w:rsidR="005623D1">
              <w:t xml:space="preserve"> </w:t>
            </w:r>
          </w:p>
          <w:p w14:paraId="2E4847C7" w14:textId="29564CE8" w:rsidR="005623D1" w:rsidRDefault="00593048" w:rsidP="003D16C0">
            <w:sdt>
              <w:sdtPr>
                <w:rPr>
                  <w:rStyle w:val="Heading4Char"/>
                </w:rPr>
                <w:id w:val="-1970815223"/>
                <w:lock w:val="contentLocked"/>
                <w:placeholder>
                  <w:docPart w:val="EA7FD1509949405B8A0837FB3CF536BA"/>
                </w:placeholder>
                <w:group/>
              </w:sdtPr>
              <w:sdtEndPr>
                <w:rPr>
                  <w:rStyle w:val="Heading4Char"/>
                </w:rPr>
              </w:sdtEndPr>
              <w:sdtContent>
                <w:r w:rsidR="005623D1" w:rsidRPr="008C3D9C">
                  <w:rPr>
                    <w:rStyle w:val="Heading4Char"/>
                  </w:rPr>
                  <w:t>Mobile:</w:t>
                </w:r>
              </w:sdtContent>
            </w:sdt>
            <w:r w:rsidR="005623D1">
              <w:t xml:space="preserve"> </w:t>
            </w:r>
          </w:p>
          <w:p w14:paraId="25F6612E" w14:textId="0C9D22D6" w:rsidR="005623D1" w:rsidRDefault="00593048" w:rsidP="003D16C0">
            <w:sdt>
              <w:sdtPr>
                <w:rPr>
                  <w:rStyle w:val="Heading4Char"/>
                </w:rPr>
                <w:id w:val="853001156"/>
                <w:lock w:val="contentLocked"/>
                <w:placeholder>
                  <w:docPart w:val="EA7FD1509949405B8A0837FB3CF536BA"/>
                </w:placeholder>
                <w:group/>
              </w:sdtPr>
              <w:sdtEndPr>
                <w:rPr>
                  <w:rStyle w:val="Heading4Char"/>
                </w:rPr>
              </w:sdtEndPr>
              <w:sdtContent>
                <w:r w:rsidR="005623D1" w:rsidRPr="008C3D9C">
                  <w:rPr>
                    <w:rStyle w:val="Heading4Char"/>
                  </w:rPr>
                  <w:t>Fax:</w:t>
                </w:r>
              </w:sdtContent>
            </w:sdt>
            <w:r w:rsidR="005623D1">
              <w:tab/>
            </w:r>
          </w:p>
          <w:p w14:paraId="77FAEAEA" w14:textId="3686D146" w:rsidR="005623D1" w:rsidRDefault="00593048" w:rsidP="003D16C0">
            <w:sdt>
              <w:sdtPr>
                <w:rPr>
                  <w:rStyle w:val="Heading4Char"/>
                </w:rPr>
                <w:id w:val="437101297"/>
                <w:lock w:val="contentLocked"/>
                <w:placeholder>
                  <w:docPart w:val="EA7FD1509949405B8A0837FB3CF536BA"/>
                </w:placeholder>
                <w:group/>
              </w:sdtPr>
              <w:sdtEndPr>
                <w:rPr>
                  <w:rStyle w:val="Heading4Char"/>
                </w:rPr>
              </w:sdtEndPr>
              <w:sdtContent>
                <w:r w:rsidR="005623D1" w:rsidRPr="008C3D9C">
                  <w:rPr>
                    <w:rStyle w:val="Heading4Char"/>
                  </w:rPr>
                  <w:t>TTY:</w:t>
                </w:r>
              </w:sdtContent>
            </w:sdt>
            <w:r w:rsidR="005623D1">
              <w:t xml:space="preserve"> </w:t>
            </w:r>
          </w:p>
          <w:p w14:paraId="7012FE9A" w14:textId="76155984" w:rsidR="005623D1" w:rsidRDefault="00593048" w:rsidP="003D16C0">
            <w:sdt>
              <w:sdtPr>
                <w:rPr>
                  <w:rStyle w:val="Heading4Char"/>
                </w:rPr>
                <w:id w:val="67926840"/>
                <w:lock w:val="contentLocked"/>
                <w:placeholder>
                  <w:docPart w:val="EA7FD1509949405B8A0837FB3CF536BA"/>
                </w:placeholder>
                <w:group/>
              </w:sdtPr>
              <w:sdtEndPr>
                <w:rPr>
                  <w:rStyle w:val="Heading4Char"/>
                </w:rPr>
              </w:sdtEndPr>
              <w:sdtContent>
                <w:r w:rsidR="005623D1" w:rsidRPr="008C3D9C">
                  <w:rPr>
                    <w:rStyle w:val="Heading4Char"/>
                  </w:rPr>
                  <w:t>Email:</w:t>
                </w:r>
              </w:sdtContent>
            </w:sdt>
            <w:r w:rsidR="005623D1">
              <w:t xml:space="preserve"> </w:t>
            </w:r>
          </w:p>
          <w:p w14:paraId="23BE53DB" w14:textId="77777777" w:rsidR="005623D1" w:rsidRDefault="005623D1" w:rsidP="003D16C0"/>
          <w:p w14:paraId="57A3C06A" w14:textId="60872CEA" w:rsidR="005623D1" w:rsidRPr="000A3F37" w:rsidRDefault="00593048" w:rsidP="00B07671">
            <w:sdt>
              <w:sdtPr>
                <w:rPr>
                  <w:rStyle w:val="Heading4Char"/>
                </w:rPr>
                <w:id w:val="1010797922"/>
                <w:lock w:val="contentLocked"/>
                <w:placeholder>
                  <w:docPart w:val="EA7FD1509949405B8A0837FB3CF536BA"/>
                </w:placeholder>
                <w:group/>
              </w:sdtPr>
              <w:sdtEndPr>
                <w:rPr>
                  <w:rStyle w:val="Heading4Char"/>
                </w:rPr>
              </w:sdtEndPr>
              <w:sdtContent>
                <w:r w:rsidR="005623D1" w:rsidRPr="008C3D9C">
                  <w:rPr>
                    <w:rStyle w:val="Heading4Char"/>
                  </w:rPr>
                  <w:t>My preferred contact is:</w:t>
                </w:r>
              </w:sdtContent>
            </w:sdt>
            <w:r w:rsidR="005623D1">
              <w:t xml:space="preserve"> </w:t>
            </w:r>
          </w:p>
        </w:tc>
      </w:tr>
    </w:tbl>
    <w:p w14:paraId="77C95F84" w14:textId="77777777" w:rsidR="000B4E58" w:rsidRPr="000B4E58" w:rsidRDefault="000B4E58" w:rsidP="000B4E58">
      <w:pPr>
        <w:rPr>
          <w:rStyle w:val="BookTitle"/>
          <w:color w:val="auto"/>
          <w:sz w:val="22"/>
        </w:rPr>
      </w:pPr>
    </w:p>
    <w:p w14:paraId="3A77665F" w14:textId="126AD2EB" w:rsidR="005623D1" w:rsidRPr="00B07671" w:rsidRDefault="005623D1" w:rsidP="002E2460">
      <w:pPr>
        <w:spacing w:after="200"/>
        <w:rPr>
          <w:b/>
          <w:sz w:val="28"/>
          <w:szCs w:val="28"/>
        </w:rPr>
      </w:pPr>
      <w:r w:rsidRPr="00B07671">
        <w:rPr>
          <w:rFonts w:eastAsiaTheme="majorEastAsia" w:cstheme="majorBidi"/>
          <w:b/>
          <w:bCs/>
          <w:sz w:val="28"/>
          <w:szCs w:val="28"/>
        </w:rPr>
        <w:t>Your complaint</w:t>
      </w:r>
      <w:r w:rsidR="00243599">
        <w:rPr>
          <w:rFonts w:eastAsiaTheme="majorEastAsia" w:cstheme="majorBidi"/>
          <w:b/>
          <w:bCs/>
          <w:sz w:val="28"/>
          <w:szCs w:val="28"/>
        </w:rPr>
        <w:t xml:space="preserve"> or feedback</w:t>
      </w:r>
    </w:p>
    <w:tbl>
      <w:tblPr>
        <w:tblStyle w:val="LightList-Accent4"/>
        <w:tblW w:w="0" w:type="auto"/>
        <w:tblLook w:val="04A0" w:firstRow="1" w:lastRow="0" w:firstColumn="1" w:lastColumn="0" w:noHBand="0" w:noVBand="1"/>
        <w:tblCaption w:val="What is your complaint about?"/>
        <w:tblDescription w:val="Provide some details to help us understand your concerns.  You can include what happened, where it happened and who was involved or the decision made by the Agency that you are unhappy about. "/>
      </w:tblPr>
      <w:tblGrid>
        <w:gridCol w:w="9832"/>
      </w:tblGrid>
      <w:tr w:rsidR="005623D1" w14:paraId="5783D831" w14:textId="77777777" w:rsidTr="003D16C0">
        <w:trPr>
          <w:cnfStyle w:val="100000000000" w:firstRow="1" w:lastRow="0" w:firstColumn="0" w:lastColumn="0" w:oddVBand="0" w:evenVBand="0" w:oddHBand="0" w:evenHBand="0" w:firstRowFirstColumn="0" w:firstRowLastColumn="0" w:lastRowFirstColumn="0" w:lastRowLastColumn="0"/>
          <w:trHeight w:val="1553"/>
          <w:tblHeader/>
        </w:trPr>
        <w:tc>
          <w:tcPr>
            <w:cnfStyle w:val="001000000000" w:firstRow="0" w:lastRow="0" w:firstColumn="1" w:lastColumn="0" w:oddVBand="0" w:evenVBand="0" w:oddHBand="0" w:evenHBand="0" w:firstRowFirstColumn="0" w:firstRowLastColumn="0" w:lastRowFirstColumn="0" w:lastRowLastColumn="0"/>
            <w:tcW w:w="9832" w:type="dxa"/>
          </w:tcPr>
          <w:p w14:paraId="119F1931" w14:textId="2004DBC0" w:rsidR="005623D1" w:rsidRDefault="005623D1" w:rsidP="00D8357B">
            <w:pPr>
              <w:pStyle w:val="Heading4"/>
              <w:outlineLvl w:val="3"/>
              <w:rPr>
                <w:b/>
              </w:rPr>
            </w:pPr>
            <w:r>
              <w:rPr>
                <w:b/>
              </w:rPr>
              <w:lastRenderedPageBreak/>
              <w:t xml:space="preserve">What is your </w:t>
            </w:r>
            <w:r w:rsidR="00243599">
              <w:rPr>
                <w:b/>
              </w:rPr>
              <w:t>complaint or feedback</w:t>
            </w:r>
            <w:r>
              <w:rPr>
                <w:b/>
              </w:rPr>
              <w:t xml:space="preserve"> about?</w:t>
            </w:r>
          </w:p>
          <w:p w14:paraId="1F9615A4" w14:textId="77777777" w:rsidR="005623D1" w:rsidRDefault="005623D1" w:rsidP="003D16C0"/>
          <w:p w14:paraId="5BC8E7D4" w14:textId="12EA10E8" w:rsidR="005623D1" w:rsidRDefault="005623D1" w:rsidP="003D16C0">
            <w:r>
              <w:t>Provide some details to help us understand your concerns.  You can include what happened, where it happened and who was invol</w:t>
            </w:r>
            <w:r w:rsidR="00B07671">
              <w:t xml:space="preserve">ved or the decision made by </w:t>
            </w:r>
            <w:proofErr w:type="spellStart"/>
            <w:r w:rsidR="00B07671">
              <w:t>Sunraysia</w:t>
            </w:r>
            <w:proofErr w:type="spellEnd"/>
            <w:r w:rsidR="00B07671">
              <w:t xml:space="preserve"> Arts and Learning </w:t>
            </w:r>
            <w:r>
              <w:t xml:space="preserve">that you are unhappy </w:t>
            </w:r>
            <w:r w:rsidR="00B07671">
              <w:t xml:space="preserve">or concerned </w:t>
            </w:r>
            <w:r w:rsidR="00243599">
              <w:t>about, or give us any feedback that you think may be helpful.</w:t>
            </w:r>
            <w:r>
              <w:t xml:space="preserve"> </w:t>
            </w:r>
          </w:p>
          <w:p w14:paraId="45729325" w14:textId="77777777" w:rsidR="005623D1" w:rsidRPr="00B24126" w:rsidRDefault="005623D1" w:rsidP="003D16C0">
            <w:pPr>
              <w:rPr>
                <w:b w:val="0"/>
              </w:rPr>
            </w:pPr>
          </w:p>
        </w:tc>
      </w:tr>
      <w:tr w:rsidR="005623D1" w14:paraId="2994DE06" w14:textId="77777777" w:rsidTr="003D16C0">
        <w:trPr>
          <w:cnfStyle w:val="000000100000" w:firstRow="0" w:lastRow="0" w:firstColumn="0" w:lastColumn="0" w:oddVBand="0" w:evenVBand="0" w:oddHBand="1" w:evenHBand="0" w:firstRowFirstColumn="0" w:firstRowLastColumn="0" w:lastRowFirstColumn="0" w:lastRowLastColumn="0"/>
          <w:trHeight w:val="10973"/>
        </w:trPr>
        <w:tc>
          <w:tcPr>
            <w:cnfStyle w:val="001000000000" w:firstRow="0" w:lastRow="0" w:firstColumn="1" w:lastColumn="0" w:oddVBand="0" w:evenVBand="0" w:oddHBand="0" w:evenHBand="0" w:firstRowFirstColumn="0" w:firstRowLastColumn="0" w:lastRowFirstColumn="0" w:lastRowLastColumn="0"/>
            <w:tcW w:w="9832" w:type="dxa"/>
          </w:tcPr>
          <w:p w14:paraId="7809C343" w14:textId="1422259E" w:rsidR="005623D1" w:rsidRPr="00ED575B" w:rsidRDefault="005623D1" w:rsidP="003D16C0">
            <w:pPr>
              <w:rPr>
                <w:b w:val="0"/>
              </w:rPr>
            </w:pPr>
          </w:p>
        </w:tc>
      </w:tr>
    </w:tbl>
    <w:p w14:paraId="0EB3D122" w14:textId="77777777" w:rsidR="005623D1" w:rsidRDefault="005623D1" w:rsidP="002679FC">
      <w:pPr>
        <w:rPr>
          <w:rStyle w:val="BookTitle"/>
          <w:color w:val="auto"/>
          <w:sz w:val="22"/>
        </w:rPr>
      </w:pPr>
    </w:p>
    <w:p w14:paraId="1CDAA776" w14:textId="77777777" w:rsidR="00D8357B" w:rsidRDefault="00D8357B" w:rsidP="002679FC">
      <w:pPr>
        <w:rPr>
          <w:rFonts w:eastAsiaTheme="majorEastAsia" w:cstheme="majorBidi"/>
          <w:b/>
          <w:bCs/>
          <w:sz w:val="36"/>
          <w:szCs w:val="26"/>
        </w:rPr>
      </w:pPr>
    </w:p>
    <w:p w14:paraId="526DC1FE" w14:textId="7CC18F0A" w:rsidR="005623D1" w:rsidRPr="00243599" w:rsidRDefault="005623D1" w:rsidP="002679FC">
      <w:pPr>
        <w:rPr>
          <w:rFonts w:eastAsiaTheme="majorEastAsia" w:cstheme="majorBidi"/>
          <w:b/>
          <w:bCs/>
          <w:sz w:val="28"/>
          <w:szCs w:val="28"/>
        </w:rPr>
      </w:pPr>
      <w:r w:rsidRPr="00243599">
        <w:rPr>
          <w:rFonts w:eastAsiaTheme="majorEastAsia" w:cstheme="majorBidi"/>
          <w:b/>
          <w:bCs/>
          <w:sz w:val="28"/>
          <w:szCs w:val="28"/>
        </w:rPr>
        <w:t xml:space="preserve">Part </w:t>
      </w:r>
      <w:r w:rsidR="00427BDB" w:rsidRPr="00243599">
        <w:rPr>
          <w:rFonts w:eastAsiaTheme="majorEastAsia" w:cstheme="majorBidi"/>
          <w:b/>
          <w:bCs/>
          <w:sz w:val="28"/>
          <w:szCs w:val="28"/>
        </w:rPr>
        <w:t xml:space="preserve">D </w:t>
      </w:r>
      <w:r w:rsidRPr="00243599">
        <w:rPr>
          <w:rFonts w:eastAsiaTheme="majorEastAsia" w:cstheme="majorBidi"/>
          <w:b/>
          <w:bCs/>
          <w:sz w:val="28"/>
          <w:szCs w:val="28"/>
        </w:rPr>
        <w:t>– Who is your complaint</w:t>
      </w:r>
      <w:r w:rsidR="00243599">
        <w:rPr>
          <w:rFonts w:eastAsiaTheme="majorEastAsia" w:cstheme="majorBidi"/>
          <w:b/>
          <w:bCs/>
          <w:sz w:val="28"/>
          <w:szCs w:val="28"/>
        </w:rPr>
        <w:t xml:space="preserve"> or feedback</w:t>
      </w:r>
      <w:r w:rsidRPr="00243599">
        <w:rPr>
          <w:rFonts w:eastAsiaTheme="majorEastAsia" w:cstheme="majorBidi"/>
          <w:b/>
          <w:bCs/>
          <w:sz w:val="28"/>
          <w:szCs w:val="28"/>
        </w:rPr>
        <w:t xml:space="preserve"> about?</w:t>
      </w:r>
    </w:p>
    <w:p w14:paraId="2CEA00E1" w14:textId="77777777" w:rsidR="005623D1" w:rsidRDefault="005623D1" w:rsidP="005623D1">
      <w:pPr>
        <w:pStyle w:val="FormFiller"/>
      </w:pPr>
    </w:p>
    <w:p w14:paraId="3965E7B6" w14:textId="77777777" w:rsidR="005623D1" w:rsidRPr="00180E3E" w:rsidRDefault="005623D1" w:rsidP="005623D1"/>
    <w:tbl>
      <w:tblPr>
        <w:tblStyle w:val="LightList-Accent4"/>
        <w:tblW w:w="0" w:type="auto"/>
        <w:tblLook w:val="0420" w:firstRow="1" w:lastRow="0" w:firstColumn="0" w:lastColumn="0" w:noHBand="0" w:noVBand="1"/>
        <w:tblCaption w:val="What outcomes are you seeking?"/>
      </w:tblPr>
      <w:tblGrid>
        <w:gridCol w:w="9997"/>
      </w:tblGrid>
      <w:tr w:rsidR="005623D1" w14:paraId="141FBCD7" w14:textId="77777777" w:rsidTr="003D16C0">
        <w:trPr>
          <w:cnfStyle w:val="100000000000" w:firstRow="1" w:lastRow="0" w:firstColumn="0" w:lastColumn="0" w:oddVBand="0" w:evenVBand="0" w:oddHBand="0" w:evenHBand="0" w:firstRowFirstColumn="0" w:firstRowLastColumn="0" w:lastRowFirstColumn="0" w:lastRowLastColumn="0"/>
          <w:tblHeader/>
        </w:trPr>
        <w:tc>
          <w:tcPr>
            <w:tcW w:w="9997" w:type="dxa"/>
          </w:tcPr>
          <w:p w14:paraId="157712FA" w14:textId="700B2792" w:rsidR="005623D1" w:rsidRDefault="005623D1" w:rsidP="00D8357B">
            <w:pPr>
              <w:pStyle w:val="Heading4"/>
              <w:outlineLvl w:val="3"/>
              <w:rPr>
                <w:b/>
              </w:rPr>
            </w:pPr>
            <w:r w:rsidRPr="00086695">
              <w:rPr>
                <w:b/>
              </w:rPr>
              <w:t>What outcomes are you seeking?</w:t>
            </w:r>
          </w:p>
        </w:tc>
      </w:tr>
      <w:tr w:rsidR="005623D1" w14:paraId="26E46015" w14:textId="77777777" w:rsidTr="003D16C0">
        <w:trPr>
          <w:cnfStyle w:val="000000100000" w:firstRow="0" w:lastRow="0" w:firstColumn="0" w:lastColumn="0" w:oddVBand="0" w:evenVBand="0" w:oddHBand="1" w:evenHBand="0" w:firstRowFirstColumn="0" w:firstRowLastColumn="0" w:lastRowFirstColumn="0" w:lastRowLastColumn="0"/>
          <w:trHeight w:val="5670"/>
        </w:trPr>
        <w:tc>
          <w:tcPr>
            <w:tcW w:w="9997" w:type="dxa"/>
          </w:tcPr>
          <w:p w14:paraId="209C4A8A" w14:textId="250D65FB" w:rsidR="005623D1" w:rsidRDefault="005623D1" w:rsidP="003D16C0">
            <w:pPr>
              <w:rPr>
                <w:b/>
              </w:rPr>
            </w:pPr>
          </w:p>
        </w:tc>
      </w:tr>
    </w:tbl>
    <w:p w14:paraId="2246D834" w14:textId="77777777" w:rsidR="005623D1" w:rsidRDefault="005623D1" w:rsidP="003D16C0">
      <w:pPr>
        <w:rPr>
          <w:b/>
        </w:rPr>
      </w:pPr>
    </w:p>
    <w:p w14:paraId="54F2CB40" w14:textId="0F33D2E9" w:rsidR="005623D1" w:rsidRPr="00B07671" w:rsidRDefault="005623D1" w:rsidP="002679FC">
      <w:pPr>
        <w:rPr>
          <w:rFonts w:eastAsiaTheme="majorEastAsia" w:cstheme="majorBidi"/>
          <w:b/>
          <w:bCs/>
          <w:sz w:val="24"/>
          <w:szCs w:val="24"/>
        </w:rPr>
      </w:pPr>
      <w:r w:rsidRPr="00B07671">
        <w:rPr>
          <w:rFonts w:eastAsiaTheme="majorEastAsia" w:cstheme="majorBidi"/>
          <w:b/>
          <w:bCs/>
          <w:sz w:val="24"/>
          <w:szCs w:val="24"/>
        </w:rPr>
        <w:t xml:space="preserve">Further </w:t>
      </w:r>
      <w:r w:rsidR="002E2460" w:rsidRPr="00B07671">
        <w:rPr>
          <w:rFonts w:eastAsiaTheme="majorEastAsia" w:cstheme="majorBidi"/>
          <w:b/>
          <w:bCs/>
          <w:sz w:val="24"/>
          <w:szCs w:val="24"/>
        </w:rPr>
        <w:t xml:space="preserve">information </w:t>
      </w:r>
    </w:p>
    <w:tbl>
      <w:tblPr>
        <w:tblStyle w:val="LightList-Accent4"/>
        <w:tblW w:w="0" w:type="auto"/>
        <w:tblLook w:val="0420" w:firstRow="1" w:lastRow="0" w:firstColumn="0" w:lastColumn="0" w:noHBand="0" w:noVBand="1"/>
        <w:tblCaption w:val="Supporting Information"/>
        <w:tblDescription w:val="Please attach copies of any documents that may help us investigate your complaint (for example letters, references, emails).  If you cannot do this, please tell us what you think we should obtain."/>
      </w:tblPr>
      <w:tblGrid>
        <w:gridCol w:w="9997"/>
      </w:tblGrid>
      <w:tr w:rsidR="005623D1" w14:paraId="55864CA9" w14:textId="77777777" w:rsidTr="003D16C0">
        <w:trPr>
          <w:cnfStyle w:val="100000000000" w:firstRow="1" w:lastRow="0" w:firstColumn="0" w:lastColumn="0" w:oddVBand="0" w:evenVBand="0" w:oddHBand="0" w:evenHBand="0" w:firstRowFirstColumn="0" w:firstRowLastColumn="0" w:lastRowFirstColumn="0" w:lastRowLastColumn="0"/>
          <w:tblHeader/>
        </w:trPr>
        <w:tc>
          <w:tcPr>
            <w:tcW w:w="9997" w:type="dxa"/>
          </w:tcPr>
          <w:p w14:paraId="019E5871" w14:textId="097E70F6" w:rsidR="005623D1" w:rsidRPr="00086695" w:rsidRDefault="005623D1" w:rsidP="00D8357B">
            <w:pPr>
              <w:pStyle w:val="Heading4"/>
              <w:outlineLvl w:val="3"/>
              <w:rPr>
                <w:b/>
              </w:rPr>
            </w:pPr>
            <w:r w:rsidRPr="00086695">
              <w:rPr>
                <w:b/>
              </w:rPr>
              <w:t xml:space="preserve">Supporting </w:t>
            </w:r>
            <w:r w:rsidR="002E2460">
              <w:rPr>
                <w:b/>
              </w:rPr>
              <w:t>i</w:t>
            </w:r>
            <w:r w:rsidRPr="00086695">
              <w:rPr>
                <w:b/>
              </w:rPr>
              <w:t>nformation</w:t>
            </w:r>
          </w:p>
          <w:p w14:paraId="32B391C3" w14:textId="77777777" w:rsidR="005623D1" w:rsidRPr="00086695" w:rsidRDefault="005623D1" w:rsidP="003D16C0"/>
          <w:p w14:paraId="2DEBADD9" w14:textId="1C5F451A" w:rsidR="005623D1" w:rsidRDefault="005623D1" w:rsidP="003D16C0">
            <w:r w:rsidRPr="00086695">
              <w:t xml:space="preserve">Please attach copies of any documents that may help us investigate your </w:t>
            </w:r>
            <w:r w:rsidR="00243599">
              <w:t>complaint or feedback</w:t>
            </w:r>
            <w:r w:rsidRPr="00086695">
              <w:t xml:space="preserve"> (for example letters, references, emails). </w:t>
            </w:r>
          </w:p>
          <w:p w14:paraId="4579322A" w14:textId="77777777" w:rsidR="005623D1" w:rsidRDefault="005623D1" w:rsidP="003D16C0"/>
        </w:tc>
      </w:tr>
      <w:tr w:rsidR="005623D1" w14:paraId="25661AFE" w14:textId="77777777" w:rsidTr="003D16C0">
        <w:trPr>
          <w:cnfStyle w:val="000000100000" w:firstRow="0" w:lastRow="0" w:firstColumn="0" w:lastColumn="0" w:oddVBand="0" w:evenVBand="0" w:oddHBand="1" w:evenHBand="0" w:firstRowFirstColumn="0" w:firstRowLastColumn="0" w:lastRowFirstColumn="0" w:lastRowLastColumn="0"/>
          <w:trHeight w:val="3402"/>
        </w:trPr>
        <w:tc>
          <w:tcPr>
            <w:tcW w:w="9997" w:type="dxa"/>
          </w:tcPr>
          <w:p w14:paraId="1C37D7FF" w14:textId="116A2F14" w:rsidR="005623D1" w:rsidRDefault="005623D1" w:rsidP="003D16C0">
            <w:pPr>
              <w:rPr>
                <w:b/>
              </w:rPr>
            </w:pPr>
          </w:p>
        </w:tc>
      </w:tr>
    </w:tbl>
    <w:p w14:paraId="2EA8C1B8" w14:textId="77777777" w:rsidR="005623D1" w:rsidRDefault="005623D1" w:rsidP="005623D1">
      <w:pPr>
        <w:rPr>
          <w:b/>
        </w:rPr>
      </w:pPr>
    </w:p>
    <w:tbl>
      <w:tblPr>
        <w:tblStyle w:val="LightList-Accent4"/>
        <w:tblW w:w="0" w:type="auto"/>
        <w:tblLook w:val="0420" w:firstRow="1" w:lastRow="0" w:firstColumn="0" w:lastColumn="0" w:noHBand="0" w:noVBand="1"/>
        <w:tblCaption w:val="Have you made a complaint about this to another agency?"/>
        <w:tblDescription w:val="(For example: a disability service or equal opportunity agency, Health Care Complaints Commission, Ombudsman.)&#10;&#10;If so, please provide details of the agency to which you made your complaint and any outcome.  Please also attach copies of any letters you have received from that agency.&#10;"/>
      </w:tblPr>
      <w:tblGrid>
        <w:gridCol w:w="9997"/>
      </w:tblGrid>
      <w:tr w:rsidR="005623D1" w14:paraId="1B8F90A2" w14:textId="77777777" w:rsidTr="003D16C0">
        <w:trPr>
          <w:cnfStyle w:val="100000000000" w:firstRow="1" w:lastRow="0" w:firstColumn="0" w:lastColumn="0" w:oddVBand="0" w:evenVBand="0" w:oddHBand="0" w:evenHBand="0" w:firstRowFirstColumn="0" w:firstRowLastColumn="0" w:lastRowFirstColumn="0" w:lastRowLastColumn="0"/>
          <w:tblHeader/>
        </w:trPr>
        <w:tc>
          <w:tcPr>
            <w:tcW w:w="9997" w:type="dxa"/>
          </w:tcPr>
          <w:p w14:paraId="1B1C7860" w14:textId="7F37CC62" w:rsidR="005623D1" w:rsidRDefault="005623D1" w:rsidP="00D8357B">
            <w:pPr>
              <w:pStyle w:val="Heading4"/>
              <w:outlineLvl w:val="3"/>
              <w:rPr>
                <w:b/>
              </w:rPr>
            </w:pPr>
            <w:r w:rsidRPr="007E5CEF">
              <w:rPr>
                <w:b/>
              </w:rPr>
              <w:lastRenderedPageBreak/>
              <w:t xml:space="preserve">Have you made a </w:t>
            </w:r>
            <w:r w:rsidR="00243599">
              <w:rPr>
                <w:b/>
              </w:rPr>
              <w:t>complaint or given feedback</w:t>
            </w:r>
            <w:r>
              <w:rPr>
                <w:b/>
              </w:rPr>
              <w:t xml:space="preserve"> about this to another agency?</w:t>
            </w:r>
          </w:p>
          <w:p w14:paraId="45EEAB93" w14:textId="77777777" w:rsidR="002E2460" w:rsidRDefault="002E2460" w:rsidP="003D16C0"/>
          <w:p w14:paraId="53EA4D88" w14:textId="3AED8AB2" w:rsidR="005623D1" w:rsidRPr="007E5CEF" w:rsidRDefault="005623D1" w:rsidP="003D16C0">
            <w:r w:rsidRPr="007E5CEF">
              <w:t>(For example: a disability service or equal opportunity agency, Health Care Complaints Commission, Ombudsman.)</w:t>
            </w:r>
          </w:p>
          <w:p w14:paraId="3843C955" w14:textId="75D73293" w:rsidR="005623D1" w:rsidRDefault="005623D1" w:rsidP="00243599">
            <w:r w:rsidRPr="007E5CEF">
              <w:t xml:space="preserve">If so, please provide details of the agency to which you made your </w:t>
            </w:r>
            <w:r w:rsidR="00243599">
              <w:t xml:space="preserve">complaint or given feedback </w:t>
            </w:r>
            <w:r w:rsidRPr="007E5CEF">
              <w:t>and any outcome.  Please also attach copies of any letters you have received from that agency.</w:t>
            </w:r>
          </w:p>
        </w:tc>
      </w:tr>
      <w:tr w:rsidR="005623D1" w14:paraId="051F7087" w14:textId="77777777" w:rsidTr="003D16C0">
        <w:trPr>
          <w:cnfStyle w:val="000000100000" w:firstRow="0" w:lastRow="0" w:firstColumn="0" w:lastColumn="0" w:oddVBand="0" w:evenVBand="0" w:oddHBand="1" w:evenHBand="0" w:firstRowFirstColumn="0" w:firstRowLastColumn="0" w:lastRowFirstColumn="0" w:lastRowLastColumn="0"/>
          <w:trHeight w:val="3402"/>
        </w:trPr>
        <w:tc>
          <w:tcPr>
            <w:tcW w:w="9997" w:type="dxa"/>
          </w:tcPr>
          <w:p w14:paraId="6DAC46A7" w14:textId="65429DDA" w:rsidR="005623D1" w:rsidRDefault="005623D1" w:rsidP="003D16C0">
            <w:pPr>
              <w:rPr>
                <w:b/>
              </w:rPr>
            </w:pPr>
          </w:p>
        </w:tc>
      </w:tr>
    </w:tbl>
    <w:p w14:paraId="5F740B84" w14:textId="6DB1AC72" w:rsidR="008B6BCE" w:rsidRDefault="00593048" w:rsidP="005623D1">
      <w:pPr>
        <w:tabs>
          <w:tab w:val="left" w:pos="1485"/>
        </w:tabs>
        <w:ind w:hanging="11"/>
        <w:rPr>
          <w:sz w:val="56"/>
          <w:szCs w:val="56"/>
        </w:rPr>
      </w:pPr>
      <w:sdt>
        <w:sdtPr>
          <w:rPr>
            <w:sz w:val="56"/>
            <w:szCs w:val="56"/>
          </w:rPr>
          <w:id w:val="-410776448"/>
          <w14:checkbox>
            <w14:checked w14:val="0"/>
            <w14:checkedState w14:val="2612" w14:font="MS Gothic"/>
            <w14:uncheckedState w14:val="2610" w14:font="MS Gothic"/>
          </w14:checkbox>
        </w:sdtPr>
        <w:sdtEndPr/>
        <w:sdtContent>
          <w:r w:rsidR="008B6BCE">
            <w:rPr>
              <w:rFonts w:ascii="MS Gothic" w:eastAsia="MS Gothic" w:hAnsi="MS Gothic" w:hint="eastAsia"/>
              <w:sz w:val="56"/>
              <w:szCs w:val="56"/>
            </w:rPr>
            <w:t>☐</w:t>
          </w:r>
        </w:sdtContent>
      </w:sdt>
    </w:p>
    <w:tbl>
      <w:tblPr>
        <w:tblStyle w:val="LightList-Accent4"/>
        <w:tblW w:w="0" w:type="auto"/>
        <w:tblLook w:val="0420" w:firstRow="1" w:lastRow="0" w:firstColumn="0" w:lastColumn="0" w:noHBand="0" w:noVBand="1"/>
        <w:tblCaption w:val="Have you made a complaint about this to another agency?"/>
        <w:tblDescription w:val="(For example: a disability service or equal opportunity agency, Health Care Complaints Commission, Ombudsman.)&#10;&#10;If so, please provide details of the agency to which you made your complaint and any outcome.  Please also attach copies of any letters you have received from that agency.&#10;"/>
      </w:tblPr>
      <w:tblGrid>
        <w:gridCol w:w="9997"/>
      </w:tblGrid>
      <w:tr w:rsidR="008B6BCE" w14:paraId="43127859" w14:textId="77777777" w:rsidTr="006844CF">
        <w:trPr>
          <w:cnfStyle w:val="100000000000" w:firstRow="1" w:lastRow="0" w:firstColumn="0" w:lastColumn="0" w:oddVBand="0" w:evenVBand="0" w:oddHBand="0" w:evenHBand="0" w:firstRowFirstColumn="0" w:firstRowLastColumn="0" w:lastRowFirstColumn="0" w:lastRowLastColumn="0"/>
          <w:tblHeader/>
        </w:trPr>
        <w:tc>
          <w:tcPr>
            <w:tcW w:w="9997" w:type="dxa"/>
          </w:tcPr>
          <w:p w14:paraId="204646AF" w14:textId="215FA802" w:rsidR="008B6BCE" w:rsidRDefault="008B6BCE" w:rsidP="006844CF">
            <w:r>
              <w:t xml:space="preserve">What have we agreed to do about the complaint or feedback (to be completed by the Director SAL, the complainant and any other affected parties following a </w:t>
            </w:r>
            <w:proofErr w:type="gramStart"/>
            <w:r>
              <w:t>discussion.</w:t>
            </w:r>
            <w:proofErr w:type="gramEnd"/>
            <w:r>
              <w:t xml:space="preserve"> </w:t>
            </w:r>
          </w:p>
        </w:tc>
      </w:tr>
      <w:tr w:rsidR="008B6BCE" w14:paraId="29B55E55" w14:textId="77777777" w:rsidTr="006844CF">
        <w:trPr>
          <w:cnfStyle w:val="000000100000" w:firstRow="0" w:lastRow="0" w:firstColumn="0" w:lastColumn="0" w:oddVBand="0" w:evenVBand="0" w:oddHBand="1" w:evenHBand="0" w:firstRowFirstColumn="0" w:firstRowLastColumn="0" w:lastRowFirstColumn="0" w:lastRowLastColumn="0"/>
          <w:trHeight w:val="3402"/>
        </w:trPr>
        <w:tc>
          <w:tcPr>
            <w:tcW w:w="9997" w:type="dxa"/>
          </w:tcPr>
          <w:p w14:paraId="369FC0D4" w14:textId="77777777" w:rsidR="008B6BCE" w:rsidRDefault="008B6BCE" w:rsidP="006844CF">
            <w:pPr>
              <w:rPr>
                <w:b/>
              </w:rPr>
            </w:pPr>
          </w:p>
        </w:tc>
      </w:tr>
    </w:tbl>
    <w:p w14:paraId="24747766" w14:textId="77777777" w:rsidR="008B6BCE" w:rsidRDefault="008B6BCE" w:rsidP="005623D1">
      <w:pPr>
        <w:tabs>
          <w:tab w:val="left" w:pos="1485"/>
        </w:tabs>
        <w:ind w:hanging="11"/>
        <w:rPr>
          <w:sz w:val="56"/>
          <w:szCs w:val="56"/>
        </w:rPr>
      </w:pPr>
    </w:p>
    <w:p w14:paraId="2315471F" w14:textId="245B77C1" w:rsidR="008B6BCE" w:rsidRPr="008B6BCE" w:rsidRDefault="008B6BCE" w:rsidP="005623D1">
      <w:pPr>
        <w:tabs>
          <w:tab w:val="left" w:pos="1485"/>
        </w:tabs>
        <w:ind w:hanging="11"/>
        <w:rPr>
          <w:b/>
          <w:bCs/>
          <w:sz w:val="28"/>
          <w:szCs w:val="28"/>
        </w:rPr>
      </w:pPr>
      <w:r w:rsidRPr="008B6BCE">
        <w:rPr>
          <w:b/>
          <w:bCs/>
          <w:sz w:val="28"/>
          <w:szCs w:val="28"/>
        </w:rPr>
        <w:t>Signatures</w:t>
      </w:r>
    </w:p>
    <w:p w14:paraId="4A3EC4B8" w14:textId="1A8B5329" w:rsidR="008B6BCE" w:rsidRPr="008B6BCE" w:rsidRDefault="008B6BCE" w:rsidP="005623D1">
      <w:pPr>
        <w:tabs>
          <w:tab w:val="left" w:pos="1485"/>
        </w:tabs>
        <w:ind w:hanging="11"/>
        <w:rPr>
          <w:sz w:val="28"/>
          <w:szCs w:val="28"/>
        </w:rPr>
      </w:pPr>
      <w:r w:rsidRPr="008B6BCE">
        <w:rPr>
          <w:sz w:val="28"/>
          <w:szCs w:val="28"/>
        </w:rPr>
        <w:t>SAL 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5921BF61" w14:textId="5035C86E" w:rsidR="008B6BCE" w:rsidRPr="008B6BCE" w:rsidRDefault="008B6BCE" w:rsidP="005623D1">
      <w:pPr>
        <w:tabs>
          <w:tab w:val="left" w:pos="1485"/>
        </w:tabs>
        <w:ind w:hanging="11"/>
        <w:rPr>
          <w:sz w:val="28"/>
          <w:szCs w:val="28"/>
        </w:rPr>
      </w:pPr>
      <w:r w:rsidRPr="008B6BCE">
        <w:rPr>
          <w:sz w:val="28"/>
          <w:szCs w:val="28"/>
        </w:rPr>
        <w:t>Person making Complaint</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4DDFF8E0" w14:textId="4377D375" w:rsidR="008B6BCE" w:rsidRPr="008B6BCE" w:rsidRDefault="008B6BCE" w:rsidP="005623D1">
      <w:pPr>
        <w:tabs>
          <w:tab w:val="left" w:pos="1485"/>
        </w:tabs>
        <w:ind w:hanging="11"/>
        <w:rPr>
          <w:b/>
          <w:bCs/>
          <w:sz w:val="56"/>
          <w:szCs w:val="56"/>
        </w:rPr>
      </w:pPr>
      <w:r w:rsidRPr="008B6BCE">
        <w:rPr>
          <w:sz w:val="28"/>
          <w:szCs w:val="28"/>
        </w:rPr>
        <w:t>Support People</w:t>
      </w:r>
      <w:r w:rsidRPr="008B6BCE">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sidRPr="008B6BCE">
        <w:rPr>
          <w:sz w:val="28"/>
          <w:szCs w:val="28"/>
        </w:rPr>
        <w:t>Date</w:t>
      </w:r>
      <w:r w:rsidRPr="008B6BCE">
        <w:rPr>
          <w:b/>
          <w:bCs/>
          <w:sz w:val="56"/>
          <w:szCs w:val="56"/>
        </w:rPr>
        <w:tab/>
      </w:r>
      <w:r w:rsidRPr="008B6BCE">
        <w:rPr>
          <w:b/>
          <w:bCs/>
          <w:sz w:val="56"/>
          <w:szCs w:val="56"/>
        </w:rPr>
        <w:tab/>
      </w:r>
    </w:p>
    <w:p w14:paraId="06FE2949" w14:textId="77777777" w:rsidR="008B6BCE" w:rsidRDefault="008B6BCE" w:rsidP="005623D1">
      <w:pPr>
        <w:tabs>
          <w:tab w:val="left" w:pos="1485"/>
        </w:tabs>
        <w:ind w:hanging="11"/>
        <w:rPr>
          <w:sz w:val="56"/>
          <w:szCs w:val="56"/>
        </w:rPr>
      </w:pPr>
    </w:p>
    <w:p w14:paraId="02562A2F" w14:textId="77777777" w:rsidR="008B6BCE" w:rsidRDefault="008B6BCE" w:rsidP="005623D1">
      <w:pPr>
        <w:tabs>
          <w:tab w:val="left" w:pos="1485"/>
        </w:tabs>
        <w:ind w:hanging="11"/>
        <w:rPr>
          <w:sz w:val="56"/>
          <w:szCs w:val="56"/>
        </w:rPr>
      </w:pPr>
    </w:p>
    <w:p w14:paraId="3E9D1036" w14:textId="3D62498B" w:rsidR="008B6BCE" w:rsidRDefault="008B6BCE" w:rsidP="005623D1">
      <w:pPr>
        <w:tabs>
          <w:tab w:val="left" w:pos="1485"/>
        </w:tabs>
        <w:ind w:hanging="11"/>
        <w:rPr>
          <w:sz w:val="56"/>
          <w:szCs w:val="56"/>
        </w:rPr>
      </w:pPr>
      <w:bookmarkStart w:id="0" w:name="_GoBack"/>
      <w:bookmarkEnd w:id="0"/>
      <w:r>
        <w:rPr>
          <w:noProof/>
          <w:sz w:val="56"/>
          <w:szCs w:val="56"/>
          <w:lang w:val="en-GB" w:eastAsia="zh-TW" w:bidi="kok-IN"/>
        </w:rPr>
        <mc:AlternateContent>
          <mc:Choice Requires="wps">
            <w:drawing>
              <wp:anchor distT="0" distB="0" distL="114300" distR="114300" simplePos="0" relativeHeight="251659264" behindDoc="0" locked="0" layoutInCell="1" allowOverlap="1" wp14:anchorId="7EAC4131" wp14:editId="6393C958">
                <wp:simplePos x="0" y="0"/>
                <wp:positionH relativeFrom="column">
                  <wp:posOffset>19050</wp:posOffset>
                </wp:positionH>
                <wp:positionV relativeFrom="paragraph">
                  <wp:posOffset>414655</wp:posOffset>
                </wp:positionV>
                <wp:extent cx="390525" cy="342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90525" cy="3429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E235F" id="Rectangle 3" o:spid="_x0000_s1026" style="position:absolute;margin-left:1.5pt;margin-top:32.65pt;width:30.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" fillcolor="white [3212]" strokecolor="#243f60 [1604]" strokeweight="2pt"/>
            </w:pict>
          </mc:Fallback>
        </mc:AlternateContent>
      </w:r>
    </w:p>
    <w:p w14:paraId="6DBD26EC" w14:textId="77777777" w:rsidR="008B6BCE" w:rsidRDefault="008B6BCE" w:rsidP="005623D1">
      <w:pPr>
        <w:tabs>
          <w:tab w:val="left" w:pos="1485"/>
        </w:tabs>
        <w:ind w:hanging="11"/>
      </w:pPr>
    </w:p>
    <w:p w14:paraId="0C8B0F8B" w14:textId="77777777" w:rsidR="008B6BCE" w:rsidRDefault="008B6BCE" w:rsidP="005623D1">
      <w:pPr>
        <w:tabs>
          <w:tab w:val="left" w:pos="1485"/>
        </w:tabs>
        <w:ind w:hanging="11"/>
      </w:pPr>
    </w:p>
    <w:p w14:paraId="263FD52E" w14:textId="01EAB6D3" w:rsidR="005623D1" w:rsidRPr="00E3087C" w:rsidRDefault="005623D1" w:rsidP="005623D1">
      <w:pPr>
        <w:tabs>
          <w:tab w:val="left" w:pos="1485"/>
        </w:tabs>
        <w:ind w:hanging="11"/>
        <w:rPr>
          <w:i/>
          <w:color w:val="1F497D"/>
        </w:rPr>
      </w:pPr>
      <w:r w:rsidRPr="0007160C">
        <w:t>Please check</w:t>
      </w:r>
      <w:r w:rsidR="00B07671">
        <w:t xml:space="preserve"> this box to consent to </w:t>
      </w:r>
      <w:proofErr w:type="spellStart"/>
      <w:r w:rsidR="00B07671">
        <w:t>Sunraysia</w:t>
      </w:r>
      <w:proofErr w:type="spellEnd"/>
      <w:r w:rsidR="00B07671">
        <w:t xml:space="preserve"> Arts and Learning</w:t>
      </w:r>
      <w:r w:rsidRPr="0007160C">
        <w:t xml:space="preserve"> providing information to a third party (e.g. a Provider or another jurisdiction) to resolve your issue.</w:t>
      </w:r>
      <w:r w:rsidRPr="0007160C">
        <w:rPr>
          <w:i/>
        </w:rPr>
        <w:t xml:space="preserve"> </w:t>
      </w:r>
    </w:p>
    <w:p w14:paraId="7AAF8E54" w14:textId="716576E3" w:rsidR="005623D1" w:rsidRPr="008B6BCE" w:rsidRDefault="00B07671" w:rsidP="002E2460">
      <w:pPr>
        <w:pStyle w:val="NormalWeb"/>
        <w:spacing w:line="360" w:lineRule="atLeast"/>
        <w:rPr>
          <w:rStyle w:val="BookTitle"/>
          <w:rFonts w:ascii="Arial" w:hAnsi="Arial" w:cs="Arial"/>
          <w:color w:val="auto"/>
          <w:sz w:val="22"/>
        </w:rPr>
      </w:pPr>
      <w:r w:rsidRPr="008B6BCE">
        <w:rPr>
          <w:rStyle w:val="BookTitle"/>
          <w:rFonts w:ascii="Arial" w:hAnsi="Arial" w:cs="Arial"/>
          <w:color w:val="auto"/>
          <w:sz w:val="22"/>
        </w:rPr>
        <w:t xml:space="preserve">Please place this form in the Complaints/Feedback box in the Merbein studio or forward to the Director of </w:t>
      </w:r>
      <w:proofErr w:type="spellStart"/>
      <w:r w:rsidRPr="008B6BCE">
        <w:rPr>
          <w:rStyle w:val="BookTitle"/>
          <w:rFonts w:ascii="Arial" w:hAnsi="Arial" w:cs="Arial"/>
          <w:color w:val="auto"/>
          <w:sz w:val="22"/>
        </w:rPr>
        <w:t>Sunraysia</w:t>
      </w:r>
      <w:proofErr w:type="spellEnd"/>
      <w:r w:rsidRPr="008B6BCE">
        <w:rPr>
          <w:rStyle w:val="BookTitle"/>
          <w:rFonts w:ascii="Arial" w:hAnsi="Arial" w:cs="Arial"/>
          <w:color w:val="auto"/>
          <w:sz w:val="22"/>
        </w:rPr>
        <w:t xml:space="preserve"> Arts and Learning</w:t>
      </w:r>
      <w:r w:rsidR="00243599" w:rsidRPr="008B6BCE">
        <w:rPr>
          <w:rStyle w:val="BookTitle"/>
          <w:rFonts w:ascii="Arial" w:hAnsi="Arial" w:cs="Arial"/>
          <w:color w:val="auto"/>
          <w:sz w:val="22"/>
        </w:rPr>
        <w:t xml:space="preserve"> in person or</w:t>
      </w:r>
      <w:r w:rsidR="00732969">
        <w:rPr>
          <w:rStyle w:val="BookTitle"/>
          <w:rFonts w:ascii="Arial" w:hAnsi="Arial" w:cs="Arial"/>
          <w:color w:val="auto"/>
          <w:sz w:val="22"/>
        </w:rPr>
        <w:t xml:space="preserve"> at </w:t>
      </w:r>
      <w:hyperlink r:id="rId11" w:history="1">
        <w:r w:rsidR="00732969" w:rsidRPr="00120B42">
          <w:rPr>
            <w:rStyle w:val="Hyperlink"/>
            <w:rFonts w:ascii="Arial" w:hAnsi="Arial" w:cs="Arial"/>
            <w:sz w:val="22"/>
          </w:rPr>
          <w:t>enquries@sunraysiaartsandlearning.com.au</w:t>
        </w:r>
      </w:hyperlink>
      <w:r w:rsidR="00732969">
        <w:rPr>
          <w:rStyle w:val="BookTitle"/>
          <w:rFonts w:ascii="Arial" w:hAnsi="Arial" w:cs="Arial"/>
          <w:color w:val="auto"/>
          <w:sz w:val="22"/>
        </w:rPr>
        <w:t xml:space="preserve">. </w:t>
      </w:r>
    </w:p>
    <w:sectPr w:rsidR="005623D1" w:rsidRPr="008B6BCE"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2BDB4" w14:textId="77777777" w:rsidR="00593048" w:rsidRDefault="00593048" w:rsidP="002679FC">
      <w:r>
        <w:separator/>
      </w:r>
    </w:p>
  </w:endnote>
  <w:endnote w:type="continuationSeparator" w:id="0">
    <w:p w14:paraId="28F81BF7" w14:textId="77777777" w:rsidR="00593048" w:rsidRDefault="00593048"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95F8E" w14:textId="48619DFE" w:rsidR="003C3D27" w:rsidRPr="002679FC" w:rsidRDefault="00593048" w:rsidP="00E34909">
    <w:pPr>
      <w:pStyle w:val="Footer"/>
      <w:rPr>
        <w:noProof/>
        <w:color w:val="652F76"/>
      </w:rPr>
    </w:pP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732969">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811917"/>
      <w:docPartObj>
        <w:docPartGallery w:val="Page Numbers (Bottom of Page)"/>
        <w:docPartUnique/>
      </w:docPartObj>
    </w:sdtPr>
    <w:sdtEndPr>
      <w:rPr>
        <w:noProof/>
        <w:color w:val="652F76"/>
      </w:rPr>
    </w:sdtEndPr>
    <w:sdtContent>
      <w:p w14:paraId="58F703AA" w14:textId="77777777" w:rsidR="00B07671" w:rsidRDefault="00B07671" w:rsidP="004D5F80">
        <w:pPr>
          <w:pStyle w:val="Footer"/>
          <w:jc w:val="right"/>
        </w:pPr>
        <w:proofErr w:type="spellStart"/>
        <w:r>
          <w:t>Sunraysia</w:t>
        </w:r>
        <w:proofErr w:type="spellEnd"/>
        <w:r>
          <w:t xml:space="preserve"> Arts and Learning Complaints and Feedback Form</w:t>
        </w:r>
      </w:p>
      <w:p w14:paraId="77C95F93" w14:textId="1754674E" w:rsidR="003C3D27" w:rsidRPr="004D5F80" w:rsidRDefault="003C3D27" w:rsidP="004D5F80">
        <w:pPr>
          <w:pStyle w:val="Footer"/>
          <w:jc w:val="right"/>
          <w:rPr>
            <w:noProof/>
            <w:color w:val="652F76"/>
          </w:rPr>
        </w:pPr>
        <w:r w:rsidRPr="002679FC">
          <w:rPr>
            <w:color w:val="652F76"/>
          </w:rPr>
          <w:fldChar w:fldCharType="begin"/>
        </w:r>
        <w:r w:rsidRPr="002679FC">
          <w:rPr>
            <w:color w:val="652F76"/>
          </w:rPr>
          <w:instrText xml:space="preserve"> PAGE   \* MERGEFORMAT </w:instrText>
        </w:r>
        <w:r w:rsidRPr="002679FC">
          <w:rPr>
            <w:color w:val="652F76"/>
          </w:rPr>
          <w:fldChar w:fldCharType="separate"/>
        </w:r>
        <w:r w:rsidR="00732969">
          <w:rPr>
            <w:noProof/>
            <w:color w:val="652F76"/>
          </w:rPr>
          <w:t>1</w:t>
        </w:r>
        <w:r w:rsidRPr="002679FC">
          <w:rPr>
            <w:noProof/>
            <w:color w:val="652F7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9B0D7" w14:textId="77777777" w:rsidR="00593048" w:rsidRDefault="00593048" w:rsidP="002679FC">
      <w:r>
        <w:separator/>
      </w:r>
    </w:p>
  </w:footnote>
  <w:footnote w:type="continuationSeparator" w:id="0">
    <w:p w14:paraId="4B5CF665" w14:textId="77777777" w:rsidR="00593048" w:rsidRDefault="00593048" w:rsidP="00267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95F8D"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95F8F" w14:textId="03C71AE9" w:rsidR="004D5F80" w:rsidRPr="00F4697D" w:rsidRDefault="00B07671" w:rsidP="004D5F80">
    <w:pPr>
      <w:spacing w:before="120"/>
      <w:rPr>
        <w:b/>
      </w:rPr>
    </w:pPr>
    <w:r>
      <w:rPr>
        <w:b/>
        <w:noProof/>
        <w:lang w:val="en-GB" w:eastAsia="zh-TW" w:bidi="kok-IN"/>
      </w:rPr>
      <w:drawing>
        <wp:inline distT="0" distB="0" distL="0" distR="0" wp14:anchorId="086018D1" wp14:editId="667CCF67">
          <wp:extent cx="2552700" cy="118025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 logo.png"/>
                  <pic:cNvPicPr/>
                </pic:nvPicPr>
                <pic:blipFill>
                  <a:blip r:embed="rId1">
                    <a:extLst>
                      <a:ext uri="{28A0092B-C50C-407E-A947-70E740481C1C}">
                        <a14:useLocalDpi xmlns:a14="http://schemas.microsoft.com/office/drawing/2010/main" val="0"/>
                      </a:ext>
                    </a:extLst>
                  </a:blip>
                  <a:stretch>
                    <a:fillRect/>
                  </a:stretch>
                </pic:blipFill>
                <pic:spPr>
                  <a:xfrm>
                    <a:off x="0" y="0"/>
                    <a:ext cx="2556395" cy="1181961"/>
                  </a:xfrm>
                  <a:prstGeom prst="rect">
                    <a:avLst/>
                  </a:prstGeom>
                </pic:spPr>
              </pic:pic>
            </a:graphicData>
          </a:graphic>
        </wp:inline>
      </w:drawing>
    </w:r>
  </w:p>
  <w:p w14:paraId="77C95F92" w14:textId="77777777" w:rsidR="003C3D27" w:rsidRDefault="003C3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7160C"/>
    <w:rsid w:val="000B4E58"/>
    <w:rsid w:val="000D630E"/>
    <w:rsid w:val="001E630D"/>
    <w:rsid w:val="00243599"/>
    <w:rsid w:val="002679FC"/>
    <w:rsid w:val="002E2460"/>
    <w:rsid w:val="003B2BB8"/>
    <w:rsid w:val="003C3D27"/>
    <w:rsid w:val="003D34FF"/>
    <w:rsid w:val="00427BDB"/>
    <w:rsid w:val="00434BA1"/>
    <w:rsid w:val="00457ED3"/>
    <w:rsid w:val="004B54CA"/>
    <w:rsid w:val="004D5F80"/>
    <w:rsid w:val="004E1FE2"/>
    <w:rsid w:val="004E5CBF"/>
    <w:rsid w:val="005623D1"/>
    <w:rsid w:val="00593048"/>
    <w:rsid w:val="005C3AA9"/>
    <w:rsid w:val="00645FB2"/>
    <w:rsid w:val="006A4CE7"/>
    <w:rsid w:val="00732969"/>
    <w:rsid w:val="00785261"/>
    <w:rsid w:val="007B0256"/>
    <w:rsid w:val="008B6BCE"/>
    <w:rsid w:val="009225F0"/>
    <w:rsid w:val="00AA3064"/>
    <w:rsid w:val="00B07671"/>
    <w:rsid w:val="00BA2DB9"/>
    <w:rsid w:val="00BE7148"/>
    <w:rsid w:val="00D76F17"/>
    <w:rsid w:val="00D8357B"/>
    <w:rsid w:val="00E34909"/>
    <w:rsid w:val="00F4697D"/>
  </w:rsids>
  <m:mathPr>
    <m:mathFont m:val="Cambria Math"/>
    <m:brkBin m:val="before"/>
    <m:brkBinSub m:val="--"/>
    <m:smallFrac m:val="0"/>
    <m:dispDef/>
    <m:lMargin m:val="0"/>
    <m:rMargin m:val="0"/>
    <m:defJc m:val="centerGroup"/>
    <m:wrapIndent m:val="1440"/>
    <m:intLim m:val="subSup"/>
    <m:naryLim m:val="undOvr"/>
  </m:mathPr>
  <w:themeFontLang w:val="en-AU" w:eastAsia="zh-TW" w:bidi="kok-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95F79"/>
  <w15:docId w15:val="{2CEE05AF-97D1-47C3-BBC2-6CF90C44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character" w:styleId="PlaceholderText">
    <w:name w:val="Placeholder Text"/>
    <w:basedOn w:val="DefaultParagraphFont"/>
    <w:uiPriority w:val="99"/>
    <w:semiHidden/>
    <w:rsid w:val="005623D1"/>
    <w:rPr>
      <w:color w:val="808080"/>
    </w:rPr>
  </w:style>
  <w:style w:type="table" w:styleId="LightList-Accent4">
    <w:name w:val="Light List Accent 4"/>
    <w:basedOn w:val="TableNormal"/>
    <w:uiPriority w:val="61"/>
    <w:rsid w:val="005623D1"/>
    <w:pPr>
      <w:spacing w:after="0" w:line="240" w:lineRule="auto"/>
    </w:pPr>
    <w:rPr>
      <w:rFonts w:ascii="Cambria" w:eastAsia="MS ??" w:hAnsi="Cambria" w:cs="Times New Roman"/>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FormFiller2">
    <w:name w:val="Form Filler 2"/>
    <w:basedOn w:val="DefaultParagraphFont"/>
    <w:uiPriority w:val="1"/>
    <w:rsid w:val="005623D1"/>
    <w:rPr>
      <w:rFonts w:asciiTheme="minorHAnsi" w:hAnsiTheme="minorHAnsi"/>
      <w:color w:val="404040" w:themeColor="text1" w:themeTint="BF"/>
      <w:sz w:val="22"/>
    </w:rPr>
  </w:style>
  <w:style w:type="paragraph" w:customStyle="1" w:styleId="FormFiller">
    <w:name w:val="Form Filler"/>
    <w:basedOn w:val="Normal"/>
    <w:qFormat/>
    <w:rsid w:val="005623D1"/>
    <w:pPr>
      <w:spacing w:after="0" w:line="240" w:lineRule="auto"/>
    </w:pPr>
    <w:rPr>
      <w:rFonts w:ascii="Cambria" w:eastAsia="MS ??" w:hAnsi="Cambria" w:cs="Times New Roman"/>
      <w:color w:val="404040" w:themeColor="text1" w:themeTint="BF"/>
      <w:sz w:val="24"/>
      <w:szCs w:val="24"/>
    </w:rPr>
  </w:style>
  <w:style w:type="character" w:styleId="Hyperlink">
    <w:name w:val="Hyperlink"/>
    <w:basedOn w:val="DefaultParagraphFont"/>
    <w:uiPriority w:val="99"/>
    <w:rsid w:val="005623D1"/>
    <w:rPr>
      <w:rFonts w:cs="Times New Roman"/>
      <w:color w:val="0000FF"/>
      <w:u w:val="single"/>
    </w:rPr>
  </w:style>
  <w:style w:type="paragraph" w:styleId="NormalWeb">
    <w:name w:val="Normal (Web)"/>
    <w:basedOn w:val="Normal"/>
    <w:uiPriority w:val="99"/>
    <w:unhideWhenUsed/>
    <w:rsid w:val="005623D1"/>
    <w:pPr>
      <w:spacing w:before="180" w:after="18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5623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ries@sunraysiaartsandlearning.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2C233F36014DB29585A11CF6AE9CAF"/>
        <w:category>
          <w:name w:val="General"/>
          <w:gallery w:val="placeholder"/>
        </w:category>
        <w:types>
          <w:type w:val="bbPlcHdr"/>
        </w:types>
        <w:behaviors>
          <w:behavior w:val="content"/>
        </w:behaviors>
        <w:guid w:val="{EB613B26-D84F-49FE-9872-FA3659772373}"/>
      </w:docPartPr>
      <w:docPartBody>
        <w:p w:rsidR="005214E3" w:rsidRDefault="000E0958" w:rsidP="000E0958">
          <w:pPr>
            <w:pStyle w:val="0A2C233F36014DB29585A11CF6AE9CAF"/>
          </w:pPr>
          <w:r w:rsidRPr="007C7221">
            <w:rPr>
              <w:rStyle w:val="PlaceholderText"/>
            </w:rPr>
            <w:t>Click here to enter text.</w:t>
          </w:r>
        </w:p>
      </w:docPartBody>
    </w:docPart>
    <w:docPart>
      <w:docPartPr>
        <w:name w:val="EA7FD1509949405B8A0837FB3CF536BA"/>
        <w:category>
          <w:name w:val="General"/>
          <w:gallery w:val="placeholder"/>
        </w:category>
        <w:types>
          <w:type w:val="bbPlcHdr"/>
        </w:types>
        <w:behaviors>
          <w:behavior w:val="content"/>
        </w:behaviors>
        <w:guid w:val="{FFE0C1B5-5EBB-4AAE-BD02-15B0DB0509DD}"/>
      </w:docPartPr>
      <w:docPartBody>
        <w:p w:rsidR="005214E3" w:rsidRDefault="000E0958" w:rsidP="000E0958">
          <w:pPr>
            <w:pStyle w:val="EA7FD1509949405B8A0837FB3CF536BA"/>
          </w:pPr>
          <w:r w:rsidRPr="007C72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58"/>
    <w:rsid w:val="00096922"/>
    <w:rsid w:val="000E0958"/>
    <w:rsid w:val="005214E3"/>
    <w:rsid w:val="006D6E25"/>
  </w:rsids>
  <m:mathPr>
    <m:mathFont m:val="Cambria Math"/>
    <m:brkBin m:val="before"/>
    <m:brkBinSub m:val="--"/>
    <m:smallFrac m:val="0"/>
    <m:dispDef/>
    <m:lMargin m:val="0"/>
    <m:rMargin m:val="0"/>
    <m:defJc m:val="centerGroup"/>
    <m:wrapIndent m:val="1440"/>
    <m:intLim m:val="subSup"/>
    <m:naryLim m:val="undOvr"/>
  </m:mathPr>
  <w:themeFontLang w:val="en-AU" w:eastAsia="zh-TW" w:bidi="kok-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958"/>
    <w:rPr>
      <w:color w:val="808080"/>
    </w:rPr>
  </w:style>
  <w:style w:type="paragraph" w:customStyle="1" w:styleId="30AE2961E0FC4736B2E893B24748877B">
    <w:name w:val="30AE2961E0FC4736B2E893B24748877B"/>
    <w:rsid w:val="000E0958"/>
  </w:style>
  <w:style w:type="paragraph" w:customStyle="1" w:styleId="6807E6709E93432BAC2ABAF71398D4F4">
    <w:name w:val="6807E6709E93432BAC2ABAF71398D4F4"/>
    <w:rsid w:val="000E0958"/>
  </w:style>
  <w:style w:type="paragraph" w:customStyle="1" w:styleId="84B1AD644C0C47B7BE1B7D194DBB9D4D">
    <w:name w:val="84B1AD644C0C47B7BE1B7D194DBB9D4D"/>
    <w:rsid w:val="000E0958"/>
  </w:style>
  <w:style w:type="paragraph" w:customStyle="1" w:styleId="13E07CA512744D51A78CF1CE0A5A020C">
    <w:name w:val="13E07CA512744D51A78CF1CE0A5A020C"/>
    <w:rsid w:val="000E0958"/>
  </w:style>
  <w:style w:type="paragraph" w:customStyle="1" w:styleId="0A2C233F36014DB29585A11CF6AE9CAF">
    <w:name w:val="0A2C233F36014DB29585A11CF6AE9CAF"/>
    <w:rsid w:val="000E0958"/>
  </w:style>
  <w:style w:type="paragraph" w:customStyle="1" w:styleId="60EF811F929D4DDA84ACB456852C2488">
    <w:name w:val="60EF811F929D4DDA84ACB456852C2488"/>
    <w:rsid w:val="000E0958"/>
  </w:style>
  <w:style w:type="paragraph" w:customStyle="1" w:styleId="4F5FFDFE4C124723A55167D7EF38A314">
    <w:name w:val="4F5FFDFE4C124723A55167D7EF38A314"/>
    <w:rsid w:val="000E0958"/>
  </w:style>
  <w:style w:type="paragraph" w:customStyle="1" w:styleId="283E39E535DE490B93DD32F76D67A5A4">
    <w:name w:val="283E39E535DE490B93DD32F76D67A5A4"/>
    <w:rsid w:val="000E0958"/>
  </w:style>
  <w:style w:type="paragraph" w:customStyle="1" w:styleId="DC7425E07EA34655BADC44CA51AC5EBC">
    <w:name w:val="DC7425E07EA34655BADC44CA51AC5EBC"/>
    <w:rsid w:val="000E0958"/>
  </w:style>
  <w:style w:type="paragraph" w:customStyle="1" w:styleId="EA7FD1509949405B8A0837FB3CF536BA">
    <w:name w:val="EA7FD1509949405B8A0837FB3CF536BA"/>
    <w:rsid w:val="000E0958"/>
  </w:style>
  <w:style w:type="paragraph" w:customStyle="1" w:styleId="927C1427C97A4E858EEEB9933552D688">
    <w:name w:val="927C1427C97A4E858EEEB9933552D688"/>
    <w:rsid w:val="000E0958"/>
  </w:style>
  <w:style w:type="paragraph" w:customStyle="1" w:styleId="A0D728CB2F704131AF87F88680E1D2D6">
    <w:name w:val="A0D728CB2F704131AF87F88680E1D2D6"/>
    <w:rsid w:val="000E0958"/>
  </w:style>
  <w:style w:type="paragraph" w:customStyle="1" w:styleId="1057801584404512959F8B0C9D3DEB0F">
    <w:name w:val="1057801584404512959F8B0C9D3DEB0F"/>
    <w:rsid w:val="000E0958"/>
  </w:style>
  <w:style w:type="paragraph" w:customStyle="1" w:styleId="C6F079C2C4A14050A4509E2E2375434D">
    <w:name w:val="C6F079C2C4A14050A4509E2E2375434D"/>
    <w:rsid w:val="000E0958"/>
  </w:style>
  <w:style w:type="paragraph" w:customStyle="1" w:styleId="ABC963B282364AB3B5BD5018470303BC">
    <w:name w:val="ABC963B282364AB3B5BD5018470303BC"/>
    <w:rsid w:val="000E0958"/>
  </w:style>
  <w:style w:type="paragraph" w:customStyle="1" w:styleId="DECA58FEA9B144DFA3E64F8721B453B7">
    <w:name w:val="DECA58FEA9B144DFA3E64F8721B453B7"/>
    <w:rsid w:val="000E0958"/>
  </w:style>
  <w:style w:type="paragraph" w:customStyle="1" w:styleId="2C93966069E24F199F44CA823F86B37C">
    <w:name w:val="2C93966069E24F199F44CA823F86B37C"/>
    <w:rsid w:val="000E0958"/>
  </w:style>
  <w:style w:type="paragraph" w:customStyle="1" w:styleId="085D1C5E0A0C409A9C0230665AC37741">
    <w:name w:val="085D1C5E0A0C409A9C0230665AC37741"/>
    <w:rsid w:val="000E0958"/>
  </w:style>
  <w:style w:type="paragraph" w:customStyle="1" w:styleId="482AAAEC41B2425CBC0BB4437DE50531">
    <w:name w:val="482AAAEC41B2425CBC0BB4437DE50531"/>
    <w:rsid w:val="000E0958"/>
  </w:style>
  <w:style w:type="paragraph" w:customStyle="1" w:styleId="440186E2A28B408390BB80AD0287B1F5">
    <w:name w:val="440186E2A28B408390BB80AD0287B1F5"/>
    <w:rsid w:val="000E0958"/>
  </w:style>
  <w:style w:type="paragraph" w:customStyle="1" w:styleId="31BF2EF768A647FEBCD60F8BF1BCED12">
    <w:name w:val="31BF2EF768A647FEBCD60F8BF1BCED12"/>
    <w:rsid w:val="000E0958"/>
  </w:style>
  <w:style w:type="paragraph" w:customStyle="1" w:styleId="931325FEE73A4BBA9D0D12BE80CB214D">
    <w:name w:val="931325FEE73A4BBA9D0D12BE80CB214D"/>
    <w:rsid w:val="000E0958"/>
  </w:style>
  <w:style w:type="paragraph" w:customStyle="1" w:styleId="1D5F1693CD2C4377864EF1D8B163CE81">
    <w:name w:val="1D5F1693CD2C4377864EF1D8B163CE81"/>
    <w:rsid w:val="000E0958"/>
  </w:style>
  <w:style w:type="paragraph" w:customStyle="1" w:styleId="68E502FDF5594497B6D4CB6450039844">
    <w:name w:val="68E502FDF5594497B6D4CB6450039844"/>
    <w:rsid w:val="000E0958"/>
  </w:style>
  <w:style w:type="paragraph" w:customStyle="1" w:styleId="9EAEE7B8F9C34457B479A35412C3CE0D">
    <w:name w:val="9EAEE7B8F9C34457B479A35412C3CE0D"/>
    <w:rsid w:val="000E0958"/>
  </w:style>
  <w:style w:type="paragraph" w:customStyle="1" w:styleId="1903D88115114B5E873E873F27EFDB43">
    <w:name w:val="1903D88115114B5E873E873F27EFDB43"/>
    <w:rsid w:val="000E0958"/>
  </w:style>
  <w:style w:type="paragraph" w:customStyle="1" w:styleId="E83DF549A6234182ABCD13EA07E5E8CD">
    <w:name w:val="E83DF549A6234182ABCD13EA07E5E8CD"/>
    <w:rsid w:val="000E0958"/>
  </w:style>
  <w:style w:type="paragraph" w:customStyle="1" w:styleId="C3C58DCD6486410EA3E30405EDD3E97C">
    <w:name w:val="C3C58DCD6486410EA3E30405EDD3E97C"/>
    <w:rsid w:val="000E0958"/>
  </w:style>
  <w:style w:type="paragraph" w:customStyle="1" w:styleId="462498D7A7AE435287C58A0E5A8FBFB6">
    <w:name w:val="462498D7A7AE435287C58A0E5A8FBFB6"/>
    <w:rsid w:val="000E0958"/>
  </w:style>
  <w:style w:type="paragraph" w:customStyle="1" w:styleId="EF9FE631404243118483D0888E1C6DE9">
    <w:name w:val="EF9FE631404243118483D0888E1C6DE9"/>
    <w:rsid w:val="000E0958"/>
  </w:style>
  <w:style w:type="paragraph" w:customStyle="1" w:styleId="06A1AD4D2A6748AFBC6269B5A5BE09CB">
    <w:name w:val="06A1AD4D2A6748AFBC6269B5A5BE09CB"/>
    <w:rsid w:val="000E0958"/>
  </w:style>
  <w:style w:type="paragraph" w:customStyle="1" w:styleId="C6DFFF10448B4AA185E8055756130B25">
    <w:name w:val="C6DFFF10448B4AA185E8055756130B25"/>
    <w:rsid w:val="000E0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http://schemas.microsoft.com/sharepoint/v3/fields"/>
    <ds:schemaRef ds:uri="4eda4ad6-7ef7-4305-ba1e-934f809bdd01"/>
    <ds:schemaRef ds:uri="58569e35-c074-42ac-b0e0-5012f8e6d690"/>
  </ds:schemaRefs>
</ds:datastoreItem>
</file>

<file path=customXml/itemProps2.xml><?xml version="1.0" encoding="utf-8"?>
<ds:datastoreItem xmlns:ds="http://schemas.openxmlformats.org/officeDocument/2006/customXml" ds:itemID="{C7361D49-5D4A-4A43-9CB0-8AEB9301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0AB69A3D-B6C6-42BD-B1F7-81C6F941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Catherine Threlfall</cp:lastModifiedBy>
  <cp:revision>3</cp:revision>
  <dcterms:created xsi:type="dcterms:W3CDTF">2019-09-10T04:07:00Z</dcterms:created>
  <dcterms:modified xsi:type="dcterms:W3CDTF">2019-09-10T04:14:00Z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